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4A500" w14:textId="77777777" w:rsidR="00F1517A" w:rsidRDefault="007976E8">
      <w:pPr>
        <w:pStyle w:val="1"/>
      </w:pPr>
      <w:r>
        <w:t>一、项目基本情况</w:t>
      </w:r>
    </w:p>
    <w:p w14:paraId="322AD39B" w14:textId="77777777" w:rsidR="00F1517A" w:rsidRDefault="007976E8">
      <w:pPr>
        <w:spacing w:before="181"/>
        <w:ind w:left="120"/>
        <w:rPr>
          <w:sz w:val="21"/>
        </w:rPr>
      </w:pPr>
      <w:r>
        <w:rPr>
          <w:b/>
          <w:sz w:val="21"/>
        </w:rPr>
        <w:t>项目名称：</w:t>
      </w:r>
      <w:r>
        <w:rPr>
          <w:rFonts w:hint="eastAsia"/>
          <w:sz w:val="21"/>
        </w:rPr>
        <w:t>普洱茶数据平台创建与产业化应用</w:t>
      </w:r>
    </w:p>
    <w:p w14:paraId="3004BCA6" w14:textId="77777777" w:rsidR="00F1517A" w:rsidRDefault="00F1517A">
      <w:pPr>
        <w:pStyle w:val="a3"/>
        <w:spacing w:before="7"/>
        <w:ind w:left="0"/>
        <w:rPr>
          <w:sz w:val="15"/>
        </w:rPr>
      </w:pPr>
    </w:p>
    <w:p w14:paraId="40C5EFE4" w14:textId="77777777" w:rsidR="00F1517A" w:rsidRDefault="007976E8">
      <w:pPr>
        <w:pStyle w:val="a3"/>
        <w:spacing w:line="417" w:lineRule="auto"/>
        <w:ind w:left="1486" w:right="638" w:hanging="1366"/>
        <w:jc w:val="both"/>
        <w:rPr>
          <w:spacing w:val="-1"/>
          <w:lang w:val="en-US"/>
        </w:rPr>
      </w:pPr>
      <w:r>
        <w:rPr>
          <w:b/>
        </w:rPr>
        <w:t xml:space="preserve">主要完成人： </w:t>
      </w:r>
      <w:r>
        <w:rPr>
          <w:spacing w:val="-1"/>
        </w:rPr>
        <w:t xml:space="preserve">刘本英 吴文斗 </w:t>
      </w:r>
      <w:proofErr w:type="gramStart"/>
      <w:r>
        <w:t>段志芬</w:t>
      </w:r>
      <w:proofErr w:type="gramEnd"/>
      <w:r>
        <w:rPr>
          <w:rFonts w:hint="eastAsia"/>
          <w:lang w:val="en-US"/>
        </w:rPr>
        <w:t xml:space="preserve"> </w:t>
      </w:r>
      <w:r>
        <w:t>周  兵</w:t>
      </w:r>
      <w:r>
        <w:rPr>
          <w:rFonts w:hint="eastAsia"/>
          <w:lang w:val="en-US"/>
        </w:rPr>
        <w:t xml:space="preserve"> </w:t>
      </w:r>
      <w:proofErr w:type="gramStart"/>
      <w:r>
        <w:t>李友勇</w:t>
      </w:r>
      <w:proofErr w:type="gramEnd"/>
      <w:r>
        <w:rPr>
          <w:rFonts w:hint="eastAsia"/>
          <w:lang w:val="en-US"/>
        </w:rPr>
        <w:t xml:space="preserve"> </w:t>
      </w:r>
      <w:r>
        <w:t>孙雪梅</w:t>
      </w:r>
      <w:r>
        <w:rPr>
          <w:rFonts w:hint="eastAsia"/>
          <w:lang w:val="en-US"/>
        </w:rPr>
        <w:t xml:space="preserve"> </w:t>
      </w:r>
      <w:r>
        <w:t>周红杰</w:t>
      </w:r>
      <w:r>
        <w:rPr>
          <w:rFonts w:hint="eastAsia"/>
          <w:lang w:val="en-US"/>
        </w:rPr>
        <w:t xml:space="preserve"> </w:t>
      </w:r>
      <w:r>
        <w:t>李亚莉</w:t>
      </w:r>
      <w:r>
        <w:rPr>
          <w:rFonts w:hint="eastAsia"/>
          <w:lang w:val="en-US"/>
        </w:rPr>
        <w:t xml:space="preserve"> </w:t>
      </w:r>
      <w:proofErr w:type="gramStart"/>
      <w:r>
        <w:t>尚卫琼</w:t>
      </w:r>
      <w:proofErr w:type="gramEnd"/>
      <w:r>
        <w:rPr>
          <w:rFonts w:hint="eastAsia"/>
          <w:lang w:val="en-US"/>
        </w:rPr>
        <w:t xml:space="preserve"> </w:t>
      </w:r>
      <w:r>
        <w:t>杨盛美</w:t>
      </w:r>
      <w:r>
        <w:rPr>
          <w:rFonts w:hint="eastAsia"/>
          <w:lang w:val="en-US"/>
        </w:rPr>
        <w:t xml:space="preserve"> </w:t>
      </w:r>
      <w:r>
        <w:t>张  勇</w:t>
      </w:r>
      <w:r>
        <w:rPr>
          <w:rFonts w:hint="eastAsia"/>
          <w:lang w:val="en-US"/>
        </w:rPr>
        <w:t xml:space="preserve"> </w:t>
      </w:r>
      <w:r>
        <w:t>李凤良</w:t>
      </w:r>
      <w:r>
        <w:rPr>
          <w:rFonts w:hint="eastAsia"/>
          <w:lang w:val="en-US"/>
        </w:rPr>
        <w:t xml:space="preserve"> </w:t>
      </w:r>
      <w:r>
        <w:t>王  贤</w:t>
      </w:r>
      <w:r>
        <w:rPr>
          <w:rFonts w:hint="eastAsia"/>
          <w:lang w:val="en-US"/>
        </w:rPr>
        <w:t xml:space="preserve"> </w:t>
      </w:r>
      <w:r>
        <w:t>杨毅</w:t>
      </w:r>
      <w:proofErr w:type="gramStart"/>
      <w:r>
        <w:t>坚</w:t>
      </w:r>
      <w:proofErr w:type="gramEnd"/>
      <w:r>
        <w:rPr>
          <w:rFonts w:hint="eastAsia"/>
          <w:lang w:val="en-US"/>
        </w:rPr>
        <w:t xml:space="preserve"> </w:t>
      </w:r>
      <w:r>
        <w:t>周玉忠</w:t>
      </w:r>
      <w:r>
        <w:rPr>
          <w:rFonts w:hint="eastAsia"/>
          <w:lang w:val="en-US"/>
        </w:rPr>
        <w:t xml:space="preserve"> </w:t>
      </w:r>
      <w:r>
        <w:t>刘  悦</w:t>
      </w:r>
      <w:r>
        <w:rPr>
          <w:rFonts w:hint="eastAsia"/>
          <w:lang w:val="en-US"/>
        </w:rPr>
        <w:t xml:space="preserve"> </w:t>
      </w:r>
      <w:r>
        <w:t>唐</w:t>
      </w:r>
      <w:proofErr w:type="gramStart"/>
      <w:r>
        <w:t>一</w:t>
      </w:r>
      <w:proofErr w:type="gramEnd"/>
      <w:r>
        <w:t>春</w:t>
      </w:r>
      <w:r>
        <w:rPr>
          <w:rFonts w:hint="eastAsia"/>
          <w:lang w:val="en-US"/>
        </w:rPr>
        <w:t xml:space="preserve"> </w:t>
      </w:r>
      <w:r>
        <w:t>杨兴荣</w:t>
      </w:r>
      <w:r>
        <w:rPr>
          <w:rFonts w:hint="eastAsia"/>
          <w:lang w:val="en-US"/>
        </w:rPr>
        <w:t xml:space="preserve"> </w:t>
      </w:r>
      <w:r>
        <w:t>矣  兵</w:t>
      </w:r>
      <w:r>
        <w:rPr>
          <w:rFonts w:hint="eastAsia"/>
          <w:lang w:val="en-US"/>
        </w:rPr>
        <w:t xml:space="preserve"> </w:t>
      </w:r>
      <w:r>
        <w:t xml:space="preserve">周  </w:t>
      </w:r>
      <w:proofErr w:type="gramStart"/>
      <w:r>
        <w:t>萌</w:t>
      </w:r>
      <w:proofErr w:type="gramEnd"/>
    </w:p>
    <w:p w14:paraId="0490D187" w14:textId="156AB95A" w:rsidR="00F1517A" w:rsidRDefault="007976E8">
      <w:pPr>
        <w:pStyle w:val="a3"/>
        <w:spacing w:line="417" w:lineRule="auto"/>
        <w:ind w:left="1538" w:right="321" w:hanging="1419"/>
        <w:rPr>
          <w:rFonts w:hint="eastAsia"/>
        </w:rPr>
      </w:pPr>
      <w:r>
        <w:rPr>
          <w:b/>
        </w:rPr>
        <w:t>主要完成单位：</w:t>
      </w:r>
      <w:r>
        <w:t>云南省农业科学院茶叶研究所、云南农业大学、云南追溯科技有限公司</w:t>
      </w:r>
    </w:p>
    <w:p w14:paraId="42C2D766" w14:textId="77777777" w:rsidR="00F1517A" w:rsidRDefault="00F1517A">
      <w:pPr>
        <w:pStyle w:val="a3"/>
        <w:spacing w:before="9"/>
        <w:ind w:left="0"/>
        <w:rPr>
          <w:sz w:val="22"/>
        </w:rPr>
      </w:pPr>
    </w:p>
    <w:p w14:paraId="47CE361A" w14:textId="77777777" w:rsidR="00F1517A" w:rsidRDefault="007976E8">
      <w:pPr>
        <w:pStyle w:val="1"/>
        <w:spacing w:before="0"/>
      </w:pPr>
      <w:r>
        <w:t>二、项目简介</w:t>
      </w:r>
    </w:p>
    <w:p w14:paraId="4CFE5950" w14:textId="77777777" w:rsidR="00F1517A" w:rsidRDefault="007976E8">
      <w:pPr>
        <w:pStyle w:val="a3"/>
        <w:spacing w:before="181" w:line="417" w:lineRule="auto"/>
        <w:ind w:right="117" w:firstLine="419"/>
      </w:pPr>
      <w:r>
        <w:rPr>
          <w:spacing w:val="-9"/>
        </w:rPr>
        <w:t>云南是茶叶大省。</w:t>
      </w:r>
      <w:proofErr w:type="gramStart"/>
      <w:r>
        <w:rPr>
          <w:spacing w:val="-9"/>
        </w:rPr>
        <w:t>茶产业</w:t>
      </w:r>
      <w:proofErr w:type="gramEnd"/>
      <w:r>
        <w:rPr>
          <w:spacing w:val="-9"/>
        </w:rPr>
        <w:t>是云南重要民生产业和传统优势特色产业，是云南省委、省政</w:t>
      </w:r>
      <w:r>
        <w:rPr>
          <w:spacing w:val="-5"/>
        </w:rPr>
        <w:t xml:space="preserve">府在高原特色农业领域重点打造的千亿大产业。然而，在推进高原特色茶业发展的过程中， </w:t>
      </w:r>
      <w:r>
        <w:rPr>
          <w:spacing w:val="-11"/>
        </w:rPr>
        <w:t>茶树资源数字信息化、茶叶质量安全追溯体系、云</w:t>
      </w:r>
      <w:proofErr w:type="gramStart"/>
      <w:r>
        <w:rPr>
          <w:spacing w:val="-11"/>
        </w:rPr>
        <w:t>茶科技</w:t>
      </w:r>
      <w:proofErr w:type="gramEnd"/>
      <w:r>
        <w:rPr>
          <w:spacing w:val="-11"/>
        </w:rPr>
        <w:t>等产业服务平台方面的应用研究与</w:t>
      </w:r>
      <w:r>
        <w:rPr>
          <w:spacing w:val="-6"/>
        </w:rPr>
        <w:t>示范过度滞后，严重制约了</w:t>
      </w:r>
      <w:proofErr w:type="gramStart"/>
      <w:r>
        <w:rPr>
          <w:spacing w:val="-6"/>
        </w:rPr>
        <w:t>整个云茶产业</w:t>
      </w:r>
      <w:proofErr w:type="gramEnd"/>
      <w:r>
        <w:rPr>
          <w:spacing w:val="-6"/>
        </w:rPr>
        <w:t>的提速、增效和持续健康发展。</w:t>
      </w:r>
    </w:p>
    <w:p w14:paraId="54B5320B" w14:textId="77777777" w:rsidR="00F1517A" w:rsidRDefault="007976E8" w:rsidP="00A36C6E">
      <w:pPr>
        <w:pStyle w:val="a3"/>
        <w:spacing w:line="360" w:lineRule="auto"/>
        <w:ind w:right="211" w:firstLine="419"/>
        <w:jc w:val="both"/>
      </w:pPr>
      <w:r>
        <w:t>项目组在</w:t>
      </w:r>
      <w:r>
        <w:rPr>
          <w:rFonts w:ascii="Times New Roman" w:eastAsia="Times New Roman" w:hAnsi="Times New Roman"/>
        </w:rPr>
        <w:t>“</w:t>
      </w:r>
      <w:r>
        <w:t>国家茶树种质资源服务平台</w:t>
      </w:r>
      <w:r>
        <w:rPr>
          <w:rFonts w:ascii="Times New Roman" w:eastAsia="Times New Roman" w:hAnsi="Times New Roman"/>
        </w:rPr>
        <w:t>”</w:t>
      </w:r>
      <w:r>
        <w:t>、</w:t>
      </w:r>
      <w:r>
        <w:rPr>
          <w:rFonts w:ascii="Times New Roman" w:eastAsia="Times New Roman" w:hAnsi="Times New Roman"/>
        </w:rPr>
        <w:t>“</w:t>
      </w:r>
      <w:r>
        <w:t>农作物（茶树）种质资源保护专项</w:t>
      </w:r>
      <w:r>
        <w:rPr>
          <w:rFonts w:ascii="Times New Roman" w:eastAsia="Times New Roman" w:hAnsi="Times New Roman"/>
        </w:rPr>
        <w:t>”</w:t>
      </w:r>
      <w:r>
        <w:t>、</w:t>
      </w:r>
      <w:r>
        <w:rPr>
          <w:rFonts w:ascii="Times New Roman" w:eastAsia="Times New Roman" w:hAnsi="Times New Roman"/>
        </w:rPr>
        <w:t>“</w:t>
      </w:r>
      <w:r>
        <w:t>云南省茶学重点实验室运行专项</w:t>
      </w:r>
      <w:r>
        <w:rPr>
          <w:rFonts w:ascii="Times New Roman" w:eastAsia="Times New Roman" w:hAnsi="Times New Roman"/>
        </w:rPr>
        <w:t>”</w:t>
      </w:r>
      <w:r>
        <w:t>、</w:t>
      </w:r>
      <w:r>
        <w:rPr>
          <w:rFonts w:ascii="Times New Roman" w:eastAsia="Times New Roman" w:hAnsi="Times New Roman"/>
        </w:rPr>
        <w:t>“</w:t>
      </w:r>
      <w:r>
        <w:t>云南省云岭产业领军人才</w:t>
      </w:r>
      <w:r>
        <w:rPr>
          <w:rFonts w:ascii="Times New Roman" w:eastAsia="Times New Roman" w:hAnsi="Times New Roman"/>
        </w:rPr>
        <w:t>”</w:t>
      </w:r>
      <w:r>
        <w:t>和</w:t>
      </w:r>
      <w:r>
        <w:rPr>
          <w:rFonts w:ascii="Times New Roman" w:eastAsia="Times New Roman" w:hAnsi="Times New Roman"/>
        </w:rPr>
        <w:t>“</w:t>
      </w:r>
      <w:r>
        <w:t>西双版纳古茶树信息库建设</w:t>
      </w:r>
      <w:r>
        <w:rPr>
          <w:rFonts w:ascii="Times New Roman" w:eastAsia="Times New Roman" w:hAnsi="Times New Roman"/>
        </w:rPr>
        <w:t xml:space="preserve">” </w:t>
      </w:r>
      <w:r>
        <w:rPr>
          <w:spacing w:val="-10"/>
        </w:rPr>
        <w:t>等国家、省的各类项目支持下，通过应用研究与产业示范有机结合，历时四年，在服务</w:t>
      </w:r>
      <w:r>
        <w:rPr>
          <w:rFonts w:hint="eastAsia"/>
          <w:spacing w:val="-10"/>
        </w:rPr>
        <w:t>普洱</w:t>
      </w:r>
      <w:r>
        <w:rPr>
          <w:spacing w:val="-10"/>
        </w:rPr>
        <w:t>茶</w:t>
      </w:r>
      <w:r>
        <w:rPr>
          <w:spacing w:val="-5"/>
        </w:rPr>
        <w:t>产业数字化平台的创建与应用方面取得了一系列重要创新成果：</w:t>
      </w:r>
    </w:p>
    <w:p w14:paraId="464DC3FC" w14:textId="52BDF50C" w:rsidR="00A36C6E" w:rsidRDefault="00A36C6E" w:rsidP="00A36C6E">
      <w:pPr>
        <w:spacing w:line="360" w:lineRule="auto"/>
        <w:ind w:firstLineChars="200" w:firstLine="442"/>
        <w:rPr>
          <w:b/>
        </w:rPr>
      </w:pPr>
      <w:r>
        <w:rPr>
          <w:b/>
        </w:rPr>
        <w:t>（1）</w:t>
      </w:r>
      <w:r w:rsidR="002136BE" w:rsidRPr="002136BE">
        <w:rPr>
          <w:rFonts w:hint="eastAsia"/>
          <w:b/>
        </w:rPr>
        <w:t>研发了普洱茶种质资源数据平台</w:t>
      </w:r>
    </w:p>
    <w:p w14:paraId="30647B48" w14:textId="77777777" w:rsidR="00A36C6E" w:rsidRDefault="00A36C6E" w:rsidP="00A36C6E">
      <w:pPr>
        <w:spacing w:line="360" w:lineRule="auto"/>
        <w:ind w:firstLineChars="200" w:firstLine="442"/>
        <w:rPr>
          <w:szCs w:val="21"/>
        </w:rPr>
      </w:pPr>
      <w:r w:rsidRPr="00C33AB0">
        <w:rPr>
          <w:rFonts w:hint="eastAsia"/>
          <w:b/>
          <w:bCs/>
          <w:szCs w:val="21"/>
        </w:rPr>
        <w:t>一是</w:t>
      </w:r>
      <w:r w:rsidRPr="00496905">
        <w:rPr>
          <w:szCs w:val="21"/>
        </w:rPr>
        <w:t>完成了安全保存国家种质勐海大叶茶树资源</w:t>
      </w:r>
      <w:proofErr w:type="gramStart"/>
      <w:r w:rsidRPr="00496905">
        <w:rPr>
          <w:szCs w:val="21"/>
        </w:rPr>
        <w:t>圃</w:t>
      </w:r>
      <w:proofErr w:type="gramEnd"/>
      <w:r w:rsidRPr="00496905">
        <w:rPr>
          <w:szCs w:val="21"/>
        </w:rPr>
        <w:t>茶组植物25个种3个变种的1521份茶树种质资源并完成了图片采集、农艺性状、生化成分、茶叶加工品质、抗寒性、抗病虫性及染色体倍数性等特征特性数据的标准化、数字化处理，茶树资源特性描述规范、数据标准和数据质量控制规范的验证和完善，实现了茶树资源的数字化和可视化。为科研院所、</w:t>
      </w:r>
      <w:proofErr w:type="gramStart"/>
      <w:r w:rsidRPr="00496905">
        <w:rPr>
          <w:szCs w:val="21"/>
        </w:rPr>
        <w:t>茶企业</w:t>
      </w:r>
      <w:proofErr w:type="gramEnd"/>
      <w:r w:rsidRPr="00496905">
        <w:rPr>
          <w:szCs w:val="21"/>
        </w:rPr>
        <w:t>及茶叶推广技术服务等部门提供了可查阅的数字化系统。</w:t>
      </w:r>
      <w:r>
        <w:rPr>
          <w:rFonts w:hint="eastAsia"/>
          <w:b/>
        </w:rPr>
        <w:t>二是</w:t>
      </w:r>
      <w:r>
        <w:rPr>
          <w:szCs w:val="21"/>
        </w:rPr>
        <w:t>构建了西双版纳古茶树资源信息库，实现了古茶树分布的区域、海拔、经纬度、形态特征和生物学特性、品质特性、抗逆性、抗病虫性等特性的数字化；通过整合，实现数据共享，包括图片在线展示、数据地图</w:t>
      </w:r>
      <w:r>
        <w:rPr>
          <w:rFonts w:hint="eastAsia"/>
          <w:szCs w:val="21"/>
        </w:rPr>
        <w:t>查询</w:t>
      </w:r>
      <w:r>
        <w:rPr>
          <w:szCs w:val="21"/>
        </w:rPr>
        <w:t>、信息规范在线</w:t>
      </w:r>
      <w:r>
        <w:rPr>
          <w:rFonts w:hint="eastAsia"/>
          <w:szCs w:val="21"/>
        </w:rPr>
        <w:t>查询</w:t>
      </w:r>
      <w:r>
        <w:rPr>
          <w:szCs w:val="21"/>
        </w:rPr>
        <w:t>、科普文化在线</w:t>
      </w:r>
      <w:r>
        <w:rPr>
          <w:rFonts w:hint="eastAsia"/>
          <w:szCs w:val="21"/>
        </w:rPr>
        <w:t>查询</w:t>
      </w:r>
      <w:r>
        <w:rPr>
          <w:szCs w:val="21"/>
        </w:rPr>
        <w:t>、病虫害数据在线</w:t>
      </w:r>
      <w:r>
        <w:rPr>
          <w:rFonts w:hint="eastAsia"/>
          <w:szCs w:val="21"/>
        </w:rPr>
        <w:t>查询</w:t>
      </w:r>
      <w:r>
        <w:rPr>
          <w:szCs w:val="21"/>
        </w:rPr>
        <w:t>及统计等功能；后台管理支持有关种质资源数据信息的更新、数据信息云端存储以及统计分析、分权限用户角色等功能，为茶树资源能更好、高效应用产业服务创造了条件。</w:t>
      </w:r>
      <w:r>
        <w:rPr>
          <w:rFonts w:hint="eastAsia"/>
          <w:b/>
        </w:rPr>
        <w:t>三是</w:t>
      </w:r>
      <w:r w:rsidRPr="00C33AB0">
        <w:rPr>
          <w:bCs/>
        </w:rPr>
        <w:t>构建了云南古茶树地理信息系统平台</w:t>
      </w:r>
      <w:r w:rsidRPr="00C33AB0">
        <w:rPr>
          <w:rFonts w:hint="eastAsia"/>
          <w:bCs/>
        </w:rPr>
        <w:t>，</w:t>
      </w:r>
      <w:r w:rsidRPr="00496905">
        <w:rPr>
          <w:rFonts w:hint="eastAsia"/>
        </w:rPr>
        <w:t>平台采用</w:t>
      </w:r>
      <w:r w:rsidRPr="00496905">
        <w:t>基于百度地图引擎</w:t>
      </w:r>
      <w:r w:rsidRPr="00496905">
        <w:rPr>
          <w:rFonts w:hint="eastAsia"/>
        </w:rPr>
        <w:t>和API接口，通过对平云南省农业科学院茶叶研究所几代科研人员坚持不懈深入云南各茶区茶山走访调查累积的宝贵茶树资源和数据进行分析和建模</w:t>
      </w:r>
      <w:r w:rsidRPr="00496905">
        <w:rPr>
          <w:rFonts w:hint="eastAsia"/>
          <w:b/>
          <w:bCs/>
        </w:rPr>
        <w:t>，</w:t>
      </w:r>
      <w:r w:rsidRPr="00496905">
        <w:t>构建了云南古茶树地理信息系统，实现了</w:t>
      </w:r>
      <w:r w:rsidRPr="00496905">
        <w:rPr>
          <w:szCs w:val="21"/>
        </w:rPr>
        <w:t>古茶树、茶产品、茶树资源、</w:t>
      </w:r>
      <w:proofErr w:type="gramStart"/>
      <w:r w:rsidRPr="00496905">
        <w:rPr>
          <w:szCs w:val="21"/>
        </w:rPr>
        <w:t>主要茶企分布</w:t>
      </w:r>
      <w:proofErr w:type="gramEnd"/>
      <w:r w:rsidRPr="00496905">
        <w:rPr>
          <w:szCs w:val="21"/>
        </w:rPr>
        <w:t>、病虫害分布和土壤分布等相关数据查询和分析等功能</w:t>
      </w:r>
      <w:r>
        <w:rPr>
          <w:rFonts w:hint="eastAsia"/>
          <w:szCs w:val="21"/>
        </w:rPr>
        <w:t>。</w:t>
      </w:r>
    </w:p>
    <w:p w14:paraId="19DA3FBE" w14:textId="32A37222" w:rsidR="00A36C6E" w:rsidRPr="00C33AB0" w:rsidRDefault="00A36C6E" w:rsidP="00A36C6E">
      <w:pPr>
        <w:spacing w:line="360" w:lineRule="auto"/>
        <w:ind w:firstLineChars="200" w:firstLine="442"/>
        <w:rPr>
          <w:b/>
        </w:rPr>
      </w:pPr>
      <w:r w:rsidRPr="00C33AB0">
        <w:rPr>
          <w:rFonts w:hint="eastAsia"/>
          <w:b/>
        </w:rPr>
        <w:t>（2）</w:t>
      </w:r>
      <w:r w:rsidR="002136BE" w:rsidRPr="002136BE">
        <w:rPr>
          <w:rFonts w:hint="eastAsia"/>
          <w:b/>
        </w:rPr>
        <w:t>研发了智慧茶山、普洱茶智慧仓储应用平台</w:t>
      </w:r>
    </w:p>
    <w:p w14:paraId="64CC138B" w14:textId="77777777" w:rsidR="00A36C6E" w:rsidRPr="00496905" w:rsidRDefault="00A36C6E" w:rsidP="00A36C6E">
      <w:pPr>
        <w:spacing w:line="360" w:lineRule="auto"/>
        <w:ind w:firstLineChars="200" w:firstLine="440"/>
        <w:rPr>
          <w:szCs w:val="21"/>
        </w:rPr>
      </w:pPr>
      <w:r w:rsidRPr="00184C37">
        <w:rPr>
          <w:rFonts w:hint="eastAsia"/>
          <w:szCs w:val="21"/>
        </w:rPr>
        <w:lastRenderedPageBreak/>
        <w:t>利用物联网、无人机、传感器等技术在茶山、茶园探索</w:t>
      </w:r>
      <w:r>
        <w:rPr>
          <w:rFonts w:hint="eastAsia"/>
          <w:szCs w:val="21"/>
        </w:rPr>
        <w:t>构建智慧茶山</w:t>
      </w:r>
      <w:r w:rsidRPr="00184C37">
        <w:rPr>
          <w:rFonts w:hint="eastAsia"/>
          <w:szCs w:val="21"/>
        </w:rPr>
        <w:t>物联网</w:t>
      </w:r>
      <w:r>
        <w:rPr>
          <w:rFonts w:hint="eastAsia"/>
          <w:szCs w:val="21"/>
        </w:rPr>
        <w:t>系统</w:t>
      </w:r>
      <w:r w:rsidRPr="00184C37">
        <w:rPr>
          <w:rFonts w:hint="eastAsia"/>
          <w:szCs w:val="21"/>
        </w:rPr>
        <w:t>，实时监测气象、土壤及大气污染，实现地理环境、气象条件等各类信息采集并同步上传</w:t>
      </w:r>
      <w:r>
        <w:rPr>
          <w:rFonts w:hint="eastAsia"/>
          <w:szCs w:val="21"/>
        </w:rPr>
        <w:t>系统</w:t>
      </w:r>
      <w:r w:rsidRPr="00184C37">
        <w:rPr>
          <w:rFonts w:hint="eastAsia"/>
          <w:szCs w:val="21"/>
        </w:rPr>
        <w:t>，</w:t>
      </w:r>
      <w:r>
        <w:rPr>
          <w:rFonts w:hint="eastAsia"/>
          <w:szCs w:val="21"/>
        </w:rPr>
        <w:t>实现包括：</w:t>
      </w:r>
      <w:r w:rsidRPr="00E61C91">
        <w:rPr>
          <w:rFonts w:hint="eastAsia"/>
          <w:szCs w:val="21"/>
        </w:rPr>
        <w:t>智慧茶山（茶园）</w:t>
      </w:r>
      <w:r>
        <w:rPr>
          <w:rFonts w:hint="eastAsia"/>
          <w:szCs w:val="21"/>
        </w:rPr>
        <w:t>三维全景，通过</w:t>
      </w:r>
      <w:r w:rsidRPr="00E61C91">
        <w:rPr>
          <w:rFonts w:hint="eastAsia"/>
          <w:szCs w:val="21"/>
        </w:rPr>
        <w:t>拍摄茶山（茶园）</w:t>
      </w:r>
      <w:r>
        <w:rPr>
          <w:rFonts w:hint="eastAsia"/>
          <w:szCs w:val="21"/>
        </w:rPr>
        <w:t>三维</w:t>
      </w:r>
      <w:r w:rsidRPr="00E61C91">
        <w:rPr>
          <w:rFonts w:hint="eastAsia"/>
          <w:szCs w:val="21"/>
        </w:rPr>
        <w:t>全景，直观展示茶山（茶园）生态。</w:t>
      </w:r>
      <w:r>
        <w:rPr>
          <w:rFonts w:hint="eastAsia"/>
          <w:szCs w:val="21"/>
        </w:rPr>
        <w:t>建立</w:t>
      </w:r>
      <w:r w:rsidRPr="00E61C91">
        <w:rPr>
          <w:rFonts w:hint="eastAsia"/>
          <w:szCs w:val="21"/>
        </w:rPr>
        <w:t>智慧茶山（茶园）</w:t>
      </w:r>
      <w:r>
        <w:rPr>
          <w:rFonts w:hint="eastAsia"/>
          <w:szCs w:val="21"/>
        </w:rPr>
        <w:t>小气候检测系统，通过</w:t>
      </w:r>
      <w:r w:rsidRPr="00E61C91">
        <w:rPr>
          <w:rFonts w:hint="eastAsia"/>
          <w:szCs w:val="21"/>
        </w:rPr>
        <w:t>选择具备条件、具有代表性的地点建设智慧茶山（茶园）</w:t>
      </w:r>
      <w:r>
        <w:rPr>
          <w:rFonts w:hint="eastAsia"/>
          <w:szCs w:val="21"/>
        </w:rPr>
        <w:t>小气候监测系统</w:t>
      </w:r>
      <w:r w:rsidRPr="00E61C91">
        <w:rPr>
          <w:rFonts w:hint="eastAsia"/>
          <w:szCs w:val="21"/>
        </w:rPr>
        <w:t>，实时监测区域</w:t>
      </w:r>
      <w:r>
        <w:rPr>
          <w:rFonts w:hint="eastAsia"/>
          <w:szCs w:val="21"/>
        </w:rPr>
        <w:t>小气候</w:t>
      </w:r>
      <w:r w:rsidRPr="00E61C91">
        <w:rPr>
          <w:rFonts w:hint="eastAsia"/>
          <w:szCs w:val="21"/>
        </w:rPr>
        <w:t>环境数据，包括气温、空气相对湿度、光照强度、二氧化碳浓度、风速、风向、土壤湿度、土壤温度、土壤pH值、降雨量、PM2.5、PM10、大气压。智慧茶山（茶园）视频监控示范点</w:t>
      </w:r>
      <w:r>
        <w:rPr>
          <w:rFonts w:hint="eastAsia"/>
          <w:szCs w:val="21"/>
        </w:rPr>
        <w:t>，</w:t>
      </w:r>
      <w:r w:rsidRPr="00E61C91">
        <w:rPr>
          <w:rFonts w:hint="eastAsia"/>
          <w:szCs w:val="21"/>
        </w:rPr>
        <w:t>选择网络基础设施满足视频监控要求且具有代表性的茶山（茶园）基地建设视频监控示范点，实现实时视频监控展示。</w:t>
      </w:r>
      <w:r>
        <w:rPr>
          <w:rFonts w:hint="eastAsia"/>
          <w:szCs w:val="21"/>
        </w:rPr>
        <w:t>探索建立智慧仓储物联网系统，通过</w:t>
      </w:r>
      <w:r w:rsidRPr="00E61C91">
        <w:rPr>
          <w:rFonts w:hint="eastAsia"/>
          <w:szCs w:val="21"/>
        </w:rPr>
        <w:t>在</w:t>
      </w:r>
      <w:proofErr w:type="gramStart"/>
      <w:r w:rsidRPr="00E61C91">
        <w:rPr>
          <w:rFonts w:hint="eastAsia"/>
          <w:szCs w:val="21"/>
        </w:rPr>
        <w:t>标准茶仓安装</w:t>
      </w:r>
      <w:proofErr w:type="gramEnd"/>
      <w:r w:rsidRPr="00E61C91">
        <w:rPr>
          <w:rFonts w:hint="eastAsia"/>
          <w:szCs w:val="21"/>
        </w:rPr>
        <w:t>智慧金叶仓储云盒，对仓储环境进行实时监测，指标包括温度、相对湿度、光照强度、空气质量（甲醛、苯系物、一氧化碳、氢气、酒精、氨气、香烟、烟雾</w:t>
      </w:r>
      <w:r>
        <w:rPr>
          <w:rFonts w:hint="eastAsia"/>
          <w:szCs w:val="21"/>
        </w:rPr>
        <w:t>等</w:t>
      </w:r>
      <w:r w:rsidRPr="00E61C91">
        <w:rPr>
          <w:rFonts w:hint="eastAsia"/>
          <w:szCs w:val="21"/>
        </w:rPr>
        <w:t>）。从源头采集一手实时、不间断的监测数据。</w:t>
      </w:r>
    </w:p>
    <w:p w14:paraId="0416AC31" w14:textId="46DF11F5" w:rsidR="00A36C6E" w:rsidRDefault="00A36C6E" w:rsidP="00A36C6E">
      <w:pPr>
        <w:spacing w:line="360" w:lineRule="auto"/>
        <w:ind w:firstLineChars="200" w:firstLine="442"/>
        <w:rPr>
          <w:b/>
        </w:rPr>
      </w:pPr>
      <w:r>
        <w:rPr>
          <w:b/>
        </w:rPr>
        <w:t>（3）</w:t>
      </w:r>
      <w:r w:rsidR="002136BE">
        <w:rPr>
          <w:rFonts w:ascii="Times New Roman" w:hAnsi="Times New Roman" w:hint="eastAsia"/>
          <w:b/>
          <w:bCs/>
          <w:snapToGrid w:val="0"/>
          <w:sz w:val="24"/>
          <w:szCs w:val="24"/>
        </w:rPr>
        <w:t>研发</w:t>
      </w:r>
      <w:r w:rsidR="002136BE">
        <w:rPr>
          <w:rFonts w:ascii="Times New Roman" w:hAnsi="Times New Roman"/>
          <w:b/>
          <w:bCs/>
          <w:snapToGrid w:val="0"/>
          <w:sz w:val="24"/>
          <w:szCs w:val="24"/>
        </w:rPr>
        <w:t>了</w:t>
      </w:r>
      <w:r w:rsidR="002136BE">
        <w:rPr>
          <w:rFonts w:ascii="Times New Roman" w:hAnsi="Times New Roman" w:hint="eastAsia"/>
          <w:b/>
          <w:bCs/>
          <w:snapToGrid w:val="0"/>
          <w:sz w:val="24"/>
          <w:szCs w:val="24"/>
        </w:rPr>
        <w:t>普洱茶品质追溯体系与应用平台</w:t>
      </w:r>
    </w:p>
    <w:p w14:paraId="74D88E77" w14:textId="77777777" w:rsidR="00A36C6E" w:rsidRDefault="00A36C6E" w:rsidP="00A36C6E">
      <w:pPr>
        <w:spacing w:line="360" w:lineRule="auto"/>
        <w:ind w:firstLineChars="200" w:firstLine="442"/>
        <w:rPr>
          <w:szCs w:val="21"/>
        </w:rPr>
      </w:pPr>
      <w:r>
        <w:rPr>
          <w:rFonts w:hint="eastAsia"/>
          <w:b/>
        </w:rPr>
        <w:t>一是</w:t>
      </w:r>
      <w:r w:rsidRPr="00C33AB0">
        <w:rPr>
          <w:rFonts w:hint="eastAsia"/>
          <w:bCs/>
        </w:rPr>
        <w:t>建立了</w:t>
      </w:r>
      <w:r w:rsidRPr="00C33AB0">
        <w:rPr>
          <w:bCs/>
        </w:rPr>
        <w:t>种植、加工、仓储、流通全过程产品质量安全可追溯技术体系和基于全产业链的云</w:t>
      </w:r>
      <w:proofErr w:type="gramStart"/>
      <w:r w:rsidRPr="00C33AB0">
        <w:rPr>
          <w:bCs/>
        </w:rPr>
        <w:t>茶质量安全云服务</w:t>
      </w:r>
      <w:proofErr w:type="gramEnd"/>
      <w:r w:rsidRPr="00C33AB0">
        <w:rPr>
          <w:bCs/>
        </w:rPr>
        <w:t>平台</w:t>
      </w:r>
      <w:r w:rsidRPr="00C33AB0">
        <w:rPr>
          <w:rFonts w:hint="eastAsia"/>
          <w:bCs/>
        </w:rPr>
        <w:t>，</w:t>
      </w:r>
      <w:r w:rsidRPr="00496905">
        <w:rPr>
          <w:szCs w:val="21"/>
        </w:rPr>
        <w:t>应用无线传感器技术、RFID技术、3S 技术、数据挖掘技术、决策支持和计算机网络技术，构建了云</w:t>
      </w:r>
      <w:proofErr w:type="gramStart"/>
      <w:r w:rsidRPr="00496905">
        <w:rPr>
          <w:szCs w:val="21"/>
        </w:rPr>
        <w:t>茶质量</w:t>
      </w:r>
      <w:proofErr w:type="gramEnd"/>
      <w:r w:rsidRPr="00496905">
        <w:rPr>
          <w:szCs w:val="21"/>
        </w:rPr>
        <w:t>安全溯源技术集成体系，围绕“生产、监控、检测”三条主线，建立了云茶产地环境、生产、加工、仓储、流通等各关键环节的可追溯技术规范</w:t>
      </w:r>
      <w:r w:rsidRPr="00496905">
        <w:rPr>
          <w:rFonts w:hint="eastAsia"/>
          <w:szCs w:val="21"/>
        </w:rPr>
        <w:t>，构建了</w:t>
      </w:r>
      <w:r w:rsidRPr="00496905">
        <w:t>基于全产业链的云</w:t>
      </w:r>
      <w:proofErr w:type="gramStart"/>
      <w:r w:rsidRPr="00496905">
        <w:t>茶质量安全云服务</w:t>
      </w:r>
      <w:proofErr w:type="gramEnd"/>
      <w:r w:rsidRPr="00496905">
        <w:t>平台</w:t>
      </w:r>
      <w:r>
        <w:rPr>
          <w:rFonts w:hint="eastAsia"/>
        </w:rPr>
        <w:t>。</w:t>
      </w:r>
      <w:r w:rsidRPr="00C33AB0">
        <w:rPr>
          <w:rFonts w:hint="eastAsia"/>
          <w:b/>
          <w:bCs/>
        </w:rPr>
        <w:t>二是</w:t>
      </w:r>
      <w:r w:rsidRPr="00C33AB0">
        <w:rPr>
          <w:bCs/>
        </w:rPr>
        <w:t>编制了云茶产品质量安全追溯信息采集、编码、标签标识规范</w:t>
      </w:r>
      <w:r>
        <w:rPr>
          <w:rFonts w:hint="eastAsia"/>
          <w:bCs/>
        </w:rPr>
        <w:t>，</w:t>
      </w:r>
      <w:r>
        <w:rPr>
          <w:szCs w:val="21"/>
        </w:rPr>
        <w:t>按</w:t>
      </w:r>
      <w:proofErr w:type="gramStart"/>
      <w:r>
        <w:rPr>
          <w:szCs w:val="21"/>
        </w:rPr>
        <w:t>云茶各关键</w:t>
      </w:r>
      <w:proofErr w:type="gramEnd"/>
      <w:r>
        <w:rPr>
          <w:szCs w:val="21"/>
        </w:rPr>
        <w:t>环节制定数据采集标准，规定数据采集的方式方法、采集内容、采集格式、审核方式等内容，编制了云茶产品质量安全追溯信息相应的数据采集规范、编码规范和标签标识规范。</w:t>
      </w:r>
      <w:r>
        <w:rPr>
          <w:rFonts w:hint="eastAsia"/>
          <w:b/>
        </w:rPr>
        <w:t>三是</w:t>
      </w:r>
      <w:r w:rsidRPr="00C33AB0">
        <w:rPr>
          <w:bCs/>
        </w:rPr>
        <w:t>建立了云</w:t>
      </w:r>
      <w:proofErr w:type="gramStart"/>
      <w:r w:rsidRPr="00C33AB0">
        <w:rPr>
          <w:bCs/>
        </w:rPr>
        <w:t>茶企业</w:t>
      </w:r>
      <w:proofErr w:type="gramEnd"/>
      <w:r w:rsidRPr="00C33AB0">
        <w:rPr>
          <w:bCs/>
        </w:rPr>
        <w:t>生产管理系统，实现与追溯系统的无缝对接</w:t>
      </w:r>
      <w:r>
        <w:rPr>
          <w:rFonts w:hint="eastAsia"/>
          <w:bCs/>
        </w:rPr>
        <w:t>。</w:t>
      </w:r>
      <w:r>
        <w:rPr>
          <w:szCs w:val="21"/>
        </w:rPr>
        <w:t>为了更好的让企业的原料，生产，库存，销售与产品质量追溯系统有机结合，为企业提供了茶园基地管理、农户管理、农事管理、生产管理、仓储管理和经销商管理等全方位服务的生产管理系统，并实现管理数据和追溯数据的无缝连接。</w:t>
      </w:r>
    </w:p>
    <w:p w14:paraId="32DE740D" w14:textId="77777777" w:rsidR="00F1517A" w:rsidRDefault="007976E8">
      <w:pPr>
        <w:pStyle w:val="a3"/>
        <w:spacing w:line="269" w:lineRule="exact"/>
        <w:ind w:left="540"/>
      </w:pPr>
      <w:r>
        <w:rPr>
          <w:rFonts w:ascii="Times New Roman" w:eastAsia="Times New Roman"/>
        </w:rPr>
        <w:t>4</w:t>
      </w:r>
      <w:r>
        <w:rPr>
          <w:spacing w:val="-7"/>
        </w:rPr>
        <w:t xml:space="preserve">、项目共获实用新型专利 </w:t>
      </w:r>
      <w:r>
        <w:rPr>
          <w:rFonts w:ascii="Times New Roman" w:eastAsia="Times New Roman"/>
        </w:rPr>
        <w:t>4</w:t>
      </w:r>
      <w:r>
        <w:rPr>
          <w:rFonts w:ascii="Times New Roman" w:eastAsia="Times New Roman"/>
          <w:spacing w:val="7"/>
        </w:rPr>
        <w:t xml:space="preserve"> </w:t>
      </w:r>
      <w:r>
        <w:rPr>
          <w:spacing w:val="-7"/>
        </w:rPr>
        <w:t xml:space="preserve">项，计算机软件著作权 </w:t>
      </w:r>
      <w:r>
        <w:rPr>
          <w:rFonts w:ascii="Times New Roman" w:eastAsia="Times New Roman"/>
        </w:rPr>
        <w:t>9</w:t>
      </w:r>
      <w:r>
        <w:rPr>
          <w:rFonts w:ascii="Times New Roman" w:eastAsia="Times New Roman"/>
          <w:spacing w:val="7"/>
        </w:rPr>
        <w:t xml:space="preserve"> </w:t>
      </w:r>
      <w:r>
        <w:rPr>
          <w:spacing w:val="-9"/>
        </w:rPr>
        <w:t xml:space="preserve">项；发表论文 </w:t>
      </w:r>
      <w:r>
        <w:rPr>
          <w:rFonts w:ascii="Times New Roman" w:eastAsia="Times New Roman"/>
        </w:rPr>
        <w:t>19</w:t>
      </w:r>
      <w:r>
        <w:rPr>
          <w:rFonts w:ascii="Times New Roman" w:eastAsia="Times New Roman"/>
          <w:spacing w:val="9"/>
        </w:rPr>
        <w:t xml:space="preserve"> </w:t>
      </w:r>
      <w:r>
        <w:rPr>
          <w:spacing w:val="-3"/>
        </w:rPr>
        <w:t>篇，出版专著</w:t>
      </w:r>
    </w:p>
    <w:p w14:paraId="1B16E447" w14:textId="77777777" w:rsidR="00F1517A" w:rsidRDefault="00F1517A">
      <w:pPr>
        <w:pStyle w:val="a3"/>
        <w:spacing w:before="5"/>
        <w:ind w:left="0"/>
        <w:rPr>
          <w:sz w:val="15"/>
        </w:rPr>
      </w:pPr>
    </w:p>
    <w:p w14:paraId="58402B31" w14:textId="77777777" w:rsidR="00F1517A" w:rsidRDefault="007976E8">
      <w:pPr>
        <w:pStyle w:val="a3"/>
        <w:spacing w:before="1"/>
        <w:jc w:val="both"/>
      </w:pPr>
      <w:r>
        <w:rPr>
          <w:rFonts w:ascii="Times New Roman" w:eastAsia="Times New Roman" w:hAnsi="Times New Roman"/>
        </w:rPr>
        <w:t>2</w:t>
      </w:r>
      <w:r>
        <w:rPr>
          <w:rFonts w:ascii="Times New Roman" w:eastAsia="Times New Roman" w:hAnsi="Times New Roman"/>
          <w:spacing w:val="9"/>
        </w:rPr>
        <w:t xml:space="preserve"> </w:t>
      </w:r>
      <w:r>
        <w:rPr>
          <w:spacing w:val="-14"/>
        </w:rPr>
        <w:t xml:space="preserve">部；制定国家农业行业标准 </w:t>
      </w:r>
      <w:r>
        <w:rPr>
          <w:rFonts w:ascii="Times New Roman" w:eastAsia="Times New Roman" w:hAnsi="Times New Roman"/>
        </w:rPr>
        <w:t>1</w:t>
      </w:r>
      <w:r>
        <w:rPr>
          <w:rFonts w:ascii="Times New Roman" w:eastAsia="Times New Roman" w:hAnsi="Times New Roman"/>
          <w:spacing w:val="9"/>
        </w:rPr>
        <w:t xml:space="preserve"> </w:t>
      </w:r>
      <w:proofErr w:type="gramStart"/>
      <w:r>
        <w:rPr>
          <w:spacing w:val="-13"/>
        </w:rPr>
        <w:t>个</w:t>
      </w:r>
      <w:proofErr w:type="gramEnd"/>
      <w:r>
        <w:rPr>
          <w:spacing w:val="-13"/>
        </w:rPr>
        <w:t xml:space="preserve">；获西双版纳州科技进步奖一等奖 </w:t>
      </w:r>
      <w:r>
        <w:rPr>
          <w:rFonts w:ascii="Times New Roman" w:eastAsia="Times New Roman" w:hAnsi="Times New Roman"/>
        </w:rPr>
        <w:t>3</w:t>
      </w:r>
      <w:r>
        <w:rPr>
          <w:rFonts w:ascii="Times New Roman" w:eastAsia="Times New Roman" w:hAnsi="Times New Roman"/>
          <w:spacing w:val="6"/>
        </w:rPr>
        <w:t xml:space="preserve"> </w:t>
      </w:r>
      <w:r>
        <w:rPr>
          <w:spacing w:val="-13"/>
        </w:rPr>
        <w:t>项；获首届云南省</w:t>
      </w:r>
      <w:r>
        <w:rPr>
          <w:rFonts w:ascii="Times New Roman" w:eastAsia="Times New Roman" w:hAnsi="Times New Roman"/>
        </w:rPr>
        <w:t>“</w:t>
      </w:r>
      <w:r>
        <w:t>互</w:t>
      </w:r>
    </w:p>
    <w:p w14:paraId="30C5E7DE" w14:textId="77777777" w:rsidR="00F1517A" w:rsidRDefault="00F1517A">
      <w:pPr>
        <w:pStyle w:val="a3"/>
        <w:spacing w:before="6"/>
        <w:ind w:left="0"/>
        <w:rPr>
          <w:sz w:val="15"/>
        </w:rPr>
      </w:pPr>
    </w:p>
    <w:p w14:paraId="335D0D29" w14:textId="77777777" w:rsidR="00F1517A" w:rsidRDefault="007976E8">
      <w:pPr>
        <w:pStyle w:val="a3"/>
        <w:spacing w:line="417" w:lineRule="auto"/>
        <w:ind w:right="316"/>
        <w:jc w:val="both"/>
      </w:pPr>
      <w:r>
        <w:rPr>
          <w:spacing w:val="-2"/>
        </w:rPr>
        <w:t>联网</w:t>
      </w:r>
      <w:r>
        <w:rPr>
          <w:rFonts w:ascii="Times New Roman" w:eastAsia="Times New Roman" w:hAnsi="Times New Roman"/>
        </w:rPr>
        <w:t>+</w:t>
      </w:r>
      <w:proofErr w:type="gramStart"/>
      <w:r>
        <w:rPr>
          <w:rFonts w:ascii="Times New Roman" w:eastAsia="Times New Roman" w:hAnsi="Times New Roman"/>
        </w:rPr>
        <w:t>”</w:t>
      </w:r>
      <w:proofErr w:type="gramEnd"/>
      <w:r>
        <w:rPr>
          <w:spacing w:val="-8"/>
        </w:rPr>
        <w:t xml:space="preserve">创新创业大赛银奖 </w:t>
      </w:r>
      <w:r>
        <w:rPr>
          <w:rFonts w:ascii="Times New Roman" w:eastAsia="Times New Roman" w:hAnsi="Times New Roman"/>
        </w:rPr>
        <w:t xml:space="preserve">1 </w:t>
      </w:r>
      <w:proofErr w:type="gramStart"/>
      <w:r>
        <w:rPr>
          <w:spacing w:val="-11"/>
        </w:rPr>
        <w:t>个</w:t>
      </w:r>
      <w:proofErr w:type="gramEnd"/>
      <w:r>
        <w:rPr>
          <w:spacing w:val="-11"/>
        </w:rPr>
        <w:t xml:space="preserve">、铜奖 </w:t>
      </w:r>
      <w:r>
        <w:rPr>
          <w:rFonts w:ascii="Times New Roman" w:eastAsia="Times New Roman" w:hAnsi="Times New Roman"/>
        </w:rPr>
        <w:t xml:space="preserve">1 </w:t>
      </w:r>
      <w:proofErr w:type="gramStart"/>
      <w:r>
        <w:rPr>
          <w:spacing w:val="-3"/>
        </w:rPr>
        <w:t>个</w:t>
      </w:r>
      <w:proofErr w:type="gramEnd"/>
      <w:r>
        <w:rPr>
          <w:spacing w:val="-3"/>
        </w:rPr>
        <w:t>，第二届云南省创新创业大赛暨第五届中国创新</w:t>
      </w:r>
      <w:r>
        <w:rPr>
          <w:spacing w:val="-6"/>
        </w:rPr>
        <w:t xml:space="preserve">创业大赛云南地区赛二等奖 </w:t>
      </w:r>
      <w:r>
        <w:rPr>
          <w:rFonts w:ascii="Times New Roman" w:eastAsia="Times New Roman" w:hAnsi="Times New Roman"/>
        </w:rPr>
        <w:t xml:space="preserve">1 </w:t>
      </w:r>
      <w:proofErr w:type="gramStart"/>
      <w:r>
        <w:rPr>
          <w:spacing w:val="-4"/>
        </w:rPr>
        <w:t>个</w:t>
      </w:r>
      <w:proofErr w:type="gramEnd"/>
      <w:r>
        <w:rPr>
          <w:spacing w:val="-4"/>
        </w:rPr>
        <w:t>，</w:t>
      </w:r>
      <w:r>
        <w:rPr>
          <w:rFonts w:ascii="Times New Roman" w:eastAsia="Times New Roman" w:hAnsi="Times New Roman"/>
          <w:spacing w:val="-5"/>
        </w:rPr>
        <w:t xml:space="preserve">2017 </w:t>
      </w:r>
      <w:r>
        <w:rPr>
          <w:spacing w:val="-5"/>
        </w:rPr>
        <w:t>年获国家高新技术企业认证、云南省互联网企业新</w:t>
      </w:r>
      <w:r>
        <w:rPr>
          <w:spacing w:val="-19"/>
        </w:rPr>
        <w:t xml:space="preserve">锐奖 </w:t>
      </w:r>
      <w:r>
        <w:rPr>
          <w:rFonts w:ascii="Times New Roman" w:eastAsia="Times New Roman" w:hAnsi="Times New Roman"/>
        </w:rPr>
        <w:t xml:space="preserve">1 </w:t>
      </w:r>
      <w:proofErr w:type="gramStart"/>
      <w:r>
        <w:rPr>
          <w:spacing w:val="-12"/>
        </w:rPr>
        <w:t>个</w:t>
      </w:r>
      <w:proofErr w:type="gramEnd"/>
      <w:r>
        <w:rPr>
          <w:spacing w:val="-12"/>
        </w:rPr>
        <w:t>；</w:t>
      </w:r>
      <w:proofErr w:type="gramStart"/>
      <w:r>
        <w:rPr>
          <w:spacing w:val="-12"/>
        </w:rPr>
        <w:t>获商标</w:t>
      </w:r>
      <w:proofErr w:type="gramEnd"/>
      <w:r>
        <w:rPr>
          <w:spacing w:val="-12"/>
        </w:rPr>
        <w:t xml:space="preserve">注册 </w:t>
      </w:r>
      <w:r>
        <w:rPr>
          <w:rFonts w:ascii="Times New Roman" w:eastAsia="Times New Roman" w:hAnsi="Times New Roman"/>
        </w:rPr>
        <w:t xml:space="preserve">1 </w:t>
      </w:r>
      <w:r>
        <w:rPr>
          <w:spacing w:val="-8"/>
        </w:rPr>
        <w:t>项；</w:t>
      </w:r>
      <w:r>
        <w:rPr>
          <w:rFonts w:ascii="Times New Roman" w:eastAsia="Times New Roman" w:hAnsi="Times New Roman"/>
          <w:spacing w:val="-16"/>
        </w:rPr>
        <w:t xml:space="preserve">1 </w:t>
      </w:r>
      <w:r>
        <w:rPr>
          <w:spacing w:val="-4"/>
        </w:rPr>
        <w:t>人入选云南农业大学百名青年学术和技术带头人，</w:t>
      </w:r>
      <w:r>
        <w:rPr>
          <w:rFonts w:ascii="Times New Roman" w:eastAsia="Times New Roman" w:hAnsi="Times New Roman"/>
          <w:spacing w:val="-16"/>
        </w:rPr>
        <w:t xml:space="preserve">1 </w:t>
      </w:r>
      <w:r>
        <w:rPr>
          <w:spacing w:val="-2"/>
        </w:rPr>
        <w:t>人入选</w:t>
      </w:r>
      <w:r>
        <w:rPr>
          <w:spacing w:val="-6"/>
        </w:rPr>
        <w:t>云南省技术创新人才</w:t>
      </w:r>
      <w:r w:rsidR="00A36C6E">
        <w:rPr>
          <w:rFonts w:hint="eastAsia"/>
          <w:spacing w:val="-6"/>
        </w:rPr>
        <w:t>，1人入选农业农村部茶叶专家指导组成员</w:t>
      </w:r>
      <w:r>
        <w:rPr>
          <w:spacing w:val="-6"/>
        </w:rPr>
        <w:t xml:space="preserve">；晋升高级职称 </w:t>
      </w:r>
      <w:r>
        <w:rPr>
          <w:rFonts w:ascii="Times New Roman" w:eastAsia="Times New Roman" w:hAnsi="Times New Roman"/>
        </w:rPr>
        <w:t xml:space="preserve">5 </w:t>
      </w:r>
      <w:r>
        <w:rPr>
          <w:spacing w:val="-10"/>
        </w:rPr>
        <w:t xml:space="preserve">人，培养研究生 </w:t>
      </w:r>
      <w:r>
        <w:rPr>
          <w:rFonts w:ascii="Times New Roman" w:eastAsia="Times New Roman" w:hAnsi="Times New Roman"/>
        </w:rPr>
        <w:t xml:space="preserve">35 </w:t>
      </w:r>
      <w:r>
        <w:rPr>
          <w:spacing w:val="-3"/>
        </w:rPr>
        <w:t>人。</w:t>
      </w:r>
    </w:p>
    <w:p w14:paraId="13CEABC0" w14:textId="77777777" w:rsidR="00F1517A" w:rsidRDefault="007976E8">
      <w:pPr>
        <w:pStyle w:val="a3"/>
        <w:spacing w:line="417" w:lineRule="auto"/>
        <w:ind w:right="211" w:firstLine="419"/>
        <w:jc w:val="both"/>
        <w:rPr>
          <w:rFonts w:ascii="Times New Roman" w:eastAsia="Times New Roman"/>
        </w:rPr>
      </w:pPr>
      <w:r>
        <w:rPr>
          <w:rFonts w:ascii="Times New Roman" w:eastAsia="Times New Roman"/>
        </w:rPr>
        <w:lastRenderedPageBreak/>
        <w:t>5</w:t>
      </w:r>
      <w:r>
        <w:rPr>
          <w:spacing w:val="-8"/>
        </w:rPr>
        <w:t>、项目成果推广应用取得了显著的经济社会效益：</w:t>
      </w:r>
      <w:r>
        <w:rPr>
          <w:spacing w:val="-2"/>
        </w:rPr>
        <w:t>（</w:t>
      </w:r>
      <w:r>
        <w:rPr>
          <w:rFonts w:ascii="Times New Roman" w:eastAsia="Times New Roman"/>
        </w:rPr>
        <w:t>1</w:t>
      </w:r>
      <w:r>
        <w:t>）</w:t>
      </w:r>
      <w:r>
        <w:rPr>
          <w:spacing w:val="-3"/>
        </w:rPr>
        <w:t>茶树种质资源数字化信息平台</w:t>
      </w:r>
      <w:r>
        <w:rPr>
          <w:spacing w:val="-4"/>
        </w:rPr>
        <w:t xml:space="preserve">累计提供了实物资源服务量为 </w:t>
      </w:r>
      <w:r>
        <w:rPr>
          <w:rFonts w:ascii="Times New Roman" w:eastAsia="Times New Roman"/>
        </w:rPr>
        <w:t>4000</w:t>
      </w:r>
      <w:r>
        <w:rPr>
          <w:rFonts w:ascii="Times New Roman" w:eastAsia="Times New Roman"/>
          <w:spacing w:val="39"/>
        </w:rPr>
        <w:t xml:space="preserve"> </w:t>
      </w:r>
      <w:r>
        <w:rPr>
          <w:spacing w:val="-4"/>
        </w:rPr>
        <w:t xml:space="preserve">份次，技术与成果推广服务共 </w:t>
      </w:r>
      <w:r>
        <w:rPr>
          <w:rFonts w:ascii="Times New Roman" w:eastAsia="Times New Roman"/>
        </w:rPr>
        <w:t>400</w:t>
      </w:r>
      <w:r>
        <w:rPr>
          <w:rFonts w:ascii="Times New Roman" w:eastAsia="Times New Roman"/>
          <w:spacing w:val="40"/>
        </w:rPr>
        <w:t xml:space="preserve"> </w:t>
      </w:r>
      <w:r>
        <w:rPr>
          <w:spacing w:val="-5"/>
        </w:rPr>
        <w:t xml:space="preserve">次，科普宣传 </w:t>
      </w:r>
      <w:r>
        <w:rPr>
          <w:rFonts w:ascii="Times New Roman" w:eastAsia="Times New Roman"/>
        </w:rPr>
        <w:t>2000</w:t>
      </w:r>
    </w:p>
    <w:p w14:paraId="7A9F8DA8" w14:textId="77777777" w:rsidR="00F1517A" w:rsidRDefault="007976E8" w:rsidP="00A36C6E">
      <w:pPr>
        <w:pStyle w:val="a3"/>
        <w:spacing w:line="417" w:lineRule="auto"/>
        <w:ind w:right="213"/>
        <w:jc w:val="both"/>
      </w:pPr>
      <w:r>
        <w:rPr>
          <w:spacing w:val="-7"/>
        </w:rPr>
        <w:t xml:space="preserve">人次，资源示范展示 </w:t>
      </w:r>
      <w:r>
        <w:rPr>
          <w:rFonts w:ascii="Times New Roman" w:eastAsia="Times New Roman"/>
        </w:rPr>
        <w:t>10000</w:t>
      </w:r>
      <w:r>
        <w:rPr>
          <w:rFonts w:ascii="Times New Roman" w:eastAsia="Times New Roman"/>
          <w:spacing w:val="15"/>
        </w:rPr>
        <w:t xml:space="preserve"> </w:t>
      </w:r>
      <w:r>
        <w:rPr>
          <w:spacing w:val="-8"/>
        </w:rPr>
        <w:t xml:space="preserve">人次，技术转让 </w:t>
      </w:r>
      <w:r>
        <w:rPr>
          <w:rFonts w:ascii="Times New Roman" w:eastAsia="Times New Roman"/>
        </w:rPr>
        <w:t>20</w:t>
      </w:r>
      <w:r>
        <w:rPr>
          <w:rFonts w:ascii="Times New Roman" w:eastAsia="Times New Roman"/>
          <w:spacing w:val="11"/>
        </w:rPr>
        <w:t xml:space="preserve"> </w:t>
      </w:r>
      <w:r>
        <w:rPr>
          <w:spacing w:val="-8"/>
        </w:rPr>
        <w:t xml:space="preserve">余项次，技术咨询 </w:t>
      </w:r>
      <w:r>
        <w:rPr>
          <w:rFonts w:ascii="Times New Roman" w:eastAsia="Times New Roman"/>
        </w:rPr>
        <w:t>1200</w:t>
      </w:r>
      <w:r>
        <w:rPr>
          <w:rFonts w:ascii="Times New Roman" w:eastAsia="Times New Roman"/>
          <w:spacing w:val="13"/>
        </w:rPr>
        <w:t xml:space="preserve"> </w:t>
      </w:r>
      <w:r>
        <w:rPr>
          <w:spacing w:val="-8"/>
        </w:rPr>
        <w:t xml:space="preserve">次，培训服务 </w:t>
      </w:r>
      <w:r>
        <w:rPr>
          <w:rFonts w:ascii="Times New Roman" w:eastAsia="Times New Roman"/>
        </w:rPr>
        <w:t xml:space="preserve">8000 </w:t>
      </w:r>
      <w:r>
        <w:rPr>
          <w:spacing w:val="-9"/>
        </w:rPr>
        <w:t>人次</w:t>
      </w:r>
      <w:r>
        <w:rPr>
          <w:spacing w:val="-5"/>
        </w:rPr>
        <w:t>。在西双版纳、普洱、德宏、临</w:t>
      </w:r>
      <w:r>
        <w:rPr>
          <w:spacing w:val="-9"/>
        </w:rPr>
        <w:t xml:space="preserve">沧等茶区新增茶园面积 </w:t>
      </w:r>
      <w:r>
        <w:rPr>
          <w:rFonts w:ascii="Times New Roman" w:eastAsia="Times New Roman"/>
        </w:rPr>
        <w:t>110000</w:t>
      </w:r>
      <w:r>
        <w:rPr>
          <w:rFonts w:ascii="Times New Roman" w:eastAsia="Times New Roman"/>
          <w:spacing w:val="5"/>
        </w:rPr>
        <w:t xml:space="preserve"> </w:t>
      </w:r>
      <w:r>
        <w:rPr>
          <w:spacing w:val="-10"/>
        </w:rPr>
        <w:t xml:space="preserve">亩，新增产量 </w:t>
      </w:r>
      <w:r>
        <w:rPr>
          <w:rFonts w:ascii="Times New Roman" w:eastAsia="Times New Roman"/>
        </w:rPr>
        <w:t>5500000</w:t>
      </w:r>
      <w:r>
        <w:rPr>
          <w:rFonts w:ascii="Times New Roman" w:eastAsia="Times New Roman"/>
          <w:spacing w:val="3"/>
        </w:rPr>
        <w:t xml:space="preserve">  </w:t>
      </w:r>
      <w:r>
        <w:rPr>
          <w:rFonts w:ascii="Times New Roman" w:eastAsia="Times New Roman"/>
        </w:rPr>
        <w:t>kg</w:t>
      </w:r>
      <w:r>
        <w:rPr>
          <w:spacing w:val="-9"/>
        </w:rPr>
        <w:t xml:space="preserve">，新增产值 </w:t>
      </w:r>
      <w:r>
        <w:rPr>
          <w:rFonts w:ascii="Times New Roman" w:eastAsia="Times New Roman"/>
        </w:rPr>
        <w:t>5.5</w:t>
      </w:r>
      <w:r>
        <w:rPr>
          <w:rFonts w:ascii="Times New Roman" w:eastAsia="Times New Roman"/>
          <w:spacing w:val="2"/>
        </w:rPr>
        <w:t xml:space="preserve"> </w:t>
      </w:r>
      <w:r>
        <w:rPr>
          <w:spacing w:val="-36"/>
        </w:rPr>
        <w:t>亿元。</w:t>
      </w:r>
      <w:r>
        <w:t>（</w:t>
      </w:r>
      <w:r>
        <w:rPr>
          <w:rFonts w:ascii="Times New Roman" w:eastAsia="Times New Roman"/>
        </w:rPr>
        <w:t>2</w:t>
      </w:r>
      <w:r>
        <w:t>）</w:t>
      </w:r>
      <w:r>
        <w:rPr>
          <w:spacing w:val="-2"/>
        </w:rPr>
        <w:t>追溯平</w:t>
      </w:r>
      <w:r>
        <w:rPr>
          <w:spacing w:val="-13"/>
        </w:rPr>
        <w:t>台在昆明、腾冲、大理、临沧、普洱、广州等地区进行推广应用，</w:t>
      </w:r>
      <w:proofErr w:type="gramStart"/>
      <w:r>
        <w:rPr>
          <w:spacing w:val="-13"/>
        </w:rPr>
        <w:t>服务省内外茶企</w:t>
      </w:r>
      <w:proofErr w:type="gramEnd"/>
      <w:r>
        <w:rPr>
          <w:spacing w:val="-13"/>
        </w:rPr>
        <w:t xml:space="preserve"> </w:t>
      </w:r>
      <w:r>
        <w:rPr>
          <w:rFonts w:ascii="Times New Roman" w:eastAsia="Times New Roman"/>
        </w:rPr>
        <w:t xml:space="preserve">20 </w:t>
      </w:r>
      <w:r>
        <w:t>余家，</w:t>
      </w:r>
      <w:r>
        <w:rPr>
          <w:spacing w:val="-22"/>
        </w:rPr>
        <w:t xml:space="preserve">为 </w:t>
      </w:r>
      <w:r>
        <w:rPr>
          <w:rFonts w:ascii="Times New Roman" w:eastAsia="Times New Roman"/>
        </w:rPr>
        <w:t>1000</w:t>
      </w:r>
      <w:r>
        <w:rPr>
          <w:rFonts w:ascii="Times New Roman" w:eastAsia="Times New Roman"/>
          <w:spacing w:val="6"/>
        </w:rPr>
        <w:t xml:space="preserve"> </w:t>
      </w:r>
      <w:r>
        <w:rPr>
          <w:spacing w:val="-5"/>
        </w:rPr>
        <w:t xml:space="preserve">余款产品提供质量安全追溯保障，发放追溯码 </w:t>
      </w:r>
      <w:r>
        <w:rPr>
          <w:rFonts w:ascii="Times New Roman" w:eastAsia="Times New Roman"/>
        </w:rPr>
        <w:t>5000</w:t>
      </w:r>
      <w:r>
        <w:rPr>
          <w:rFonts w:ascii="Times New Roman" w:eastAsia="Times New Roman"/>
          <w:spacing w:val="6"/>
        </w:rPr>
        <w:t xml:space="preserve"> </w:t>
      </w:r>
      <w:r>
        <w:rPr>
          <w:spacing w:val="-8"/>
        </w:rPr>
        <w:t xml:space="preserve">万余枚，新增产值 </w:t>
      </w:r>
      <w:r>
        <w:rPr>
          <w:rFonts w:ascii="Times New Roman" w:eastAsia="Times New Roman"/>
        </w:rPr>
        <w:t>20</w:t>
      </w:r>
      <w:r>
        <w:rPr>
          <w:rFonts w:ascii="Times New Roman" w:eastAsia="Times New Roman"/>
          <w:spacing w:val="8"/>
        </w:rPr>
        <w:t xml:space="preserve"> </w:t>
      </w:r>
      <w:r>
        <w:rPr>
          <w:spacing w:val="-3"/>
        </w:rPr>
        <w:t>亿元，新</w:t>
      </w:r>
      <w:r>
        <w:rPr>
          <w:spacing w:val="-12"/>
        </w:rPr>
        <w:t xml:space="preserve">增利润 </w:t>
      </w:r>
      <w:r>
        <w:rPr>
          <w:rFonts w:ascii="Times New Roman" w:eastAsia="Times New Roman"/>
        </w:rPr>
        <w:t>5</w:t>
      </w:r>
      <w:r>
        <w:rPr>
          <w:rFonts w:ascii="Times New Roman" w:eastAsia="Times New Roman"/>
          <w:spacing w:val="13"/>
        </w:rPr>
        <w:t xml:space="preserve"> </w:t>
      </w:r>
      <w:r>
        <w:rPr>
          <w:spacing w:val="-6"/>
        </w:rPr>
        <w:t>亿元；通过追溯</w:t>
      </w:r>
      <w:proofErr w:type="gramStart"/>
      <w:r>
        <w:rPr>
          <w:spacing w:val="-6"/>
        </w:rPr>
        <w:t>云服务</w:t>
      </w:r>
      <w:proofErr w:type="gramEnd"/>
      <w:r>
        <w:rPr>
          <w:spacing w:val="-6"/>
        </w:rPr>
        <w:t xml:space="preserve">平台和科技服务平台应用，为每个企业每年节约成本 </w:t>
      </w:r>
      <w:r>
        <w:rPr>
          <w:rFonts w:ascii="Times New Roman" w:eastAsia="Times New Roman"/>
        </w:rPr>
        <w:t>20-50</w:t>
      </w:r>
      <w:r>
        <w:rPr>
          <w:spacing w:val="-7"/>
        </w:rPr>
        <w:t xml:space="preserve">万元，累计每年节约成本约 </w:t>
      </w:r>
      <w:r>
        <w:rPr>
          <w:rFonts w:ascii="Times New Roman" w:eastAsia="Times New Roman"/>
        </w:rPr>
        <w:t>600</w:t>
      </w:r>
      <w:r>
        <w:rPr>
          <w:rFonts w:ascii="Times New Roman" w:eastAsia="Times New Roman"/>
          <w:spacing w:val="8"/>
        </w:rPr>
        <w:t xml:space="preserve"> </w:t>
      </w:r>
      <w:r>
        <w:rPr>
          <w:spacing w:val="-38"/>
        </w:rPr>
        <w:t>万元。</w:t>
      </w:r>
    </w:p>
    <w:p w14:paraId="560A6CFA" w14:textId="77777777" w:rsidR="00F1517A" w:rsidRDefault="00F1517A">
      <w:pPr>
        <w:jc w:val="both"/>
        <w:sectPr w:rsidR="00F1517A">
          <w:footerReference w:type="default" r:id="rId8"/>
          <w:pgSz w:w="11910" w:h="16840"/>
          <w:pgMar w:top="1480" w:right="1580" w:bottom="1420" w:left="1680" w:header="0" w:footer="1223" w:gutter="0"/>
          <w:cols w:space="720"/>
        </w:sectPr>
      </w:pPr>
    </w:p>
    <w:p w14:paraId="690391E7" w14:textId="77777777" w:rsidR="00F1517A" w:rsidRDefault="007976E8">
      <w:pPr>
        <w:pStyle w:val="1"/>
      </w:pPr>
      <w:r>
        <w:lastRenderedPageBreak/>
        <w:t>三、候选人对项目技术创造性贡献情况</w:t>
      </w:r>
    </w:p>
    <w:p w14:paraId="49013803" w14:textId="77777777" w:rsidR="00F1517A" w:rsidRDefault="007976E8">
      <w:pPr>
        <w:pStyle w:val="a3"/>
        <w:tabs>
          <w:tab w:val="left" w:pos="1277"/>
        </w:tabs>
        <w:spacing w:before="181"/>
      </w:pPr>
      <w:r>
        <w:rPr>
          <w:rFonts w:ascii="Times New Roman" w:eastAsia="Times New Roman"/>
        </w:rPr>
        <w:t>1</w:t>
      </w:r>
      <w:r>
        <w:t>、</w:t>
      </w:r>
      <w:r>
        <w:rPr>
          <w:spacing w:val="-3"/>
        </w:rPr>
        <w:t>刘</w:t>
      </w:r>
      <w:r>
        <w:t>本英</w:t>
      </w:r>
      <w:r>
        <w:tab/>
      </w:r>
      <w:r>
        <w:rPr>
          <w:spacing w:val="-3"/>
        </w:rPr>
        <w:t>项</w:t>
      </w:r>
      <w:r>
        <w:t>目</w:t>
      </w:r>
      <w:r>
        <w:rPr>
          <w:spacing w:val="-3"/>
        </w:rPr>
        <w:t>主</w:t>
      </w:r>
      <w:r>
        <w:t>持</w:t>
      </w:r>
      <w:r>
        <w:rPr>
          <w:spacing w:val="-3"/>
        </w:rPr>
        <w:t>人，</w:t>
      </w:r>
      <w:r>
        <w:t>负责</w:t>
      </w:r>
      <w:r>
        <w:rPr>
          <w:spacing w:val="-3"/>
        </w:rPr>
        <w:t>项</w:t>
      </w:r>
      <w:r>
        <w:t>目</w:t>
      </w:r>
      <w:r>
        <w:rPr>
          <w:spacing w:val="-3"/>
        </w:rPr>
        <w:t>的</w:t>
      </w:r>
      <w:r>
        <w:t>总</w:t>
      </w:r>
      <w:r>
        <w:rPr>
          <w:spacing w:val="-3"/>
        </w:rPr>
        <w:t>体</w:t>
      </w:r>
      <w:r>
        <w:t>规</w:t>
      </w:r>
      <w:r>
        <w:rPr>
          <w:spacing w:val="-3"/>
        </w:rPr>
        <w:t>划</w:t>
      </w:r>
      <w:r>
        <w:t>，</w:t>
      </w:r>
      <w:r>
        <w:rPr>
          <w:spacing w:val="-3"/>
        </w:rPr>
        <w:t>全</w:t>
      </w:r>
      <w:r>
        <w:t>面组</w:t>
      </w:r>
      <w:r>
        <w:rPr>
          <w:spacing w:val="-3"/>
        </w:rPr>
        <w:t>织</w:t>
      </w:r>
      <w:r>
        <w:t>实</w:t>
      </w:r>
      <w:r>
        <w:rPr>
          <w:spacing w:val="-3"/>
        </w:rPr>
        <w:t>施</w:t>
      </w:r>
      <w:r>
        <w:t>和</w:t>
      </w:r>
      <w:r>
        <w:rPr>
          <w:spacing w:val="-3"/>
        </w:rPr>
        <w:t>管</w:t>
      </w:r>
      <w:r>
        <w:t>理；</w:t>
      </w:r>
    </w:p>
    <w:p w14:paraId="4ECEB6E9" w14:textId="77777777" w:rsidR="00F1517A" w:rsidRDefault="00F1517A">
      <w:pPr>
        <w:pStyle w:val="a3"/>
        <w:spacing w:before="7"/>
        <w:ind w:left="0"/>
        <w:rPr>
          <w:sz w:val="15"/>
        </w:rPr>
      </w:pPr>
    </w:p>
    <w:p w14:paraId="6B4BF118" w14:textId="77777777" w:rsidR="00F1517A" w:rsidRDefault="007976E8">
      <w:pPr>
        <w:pStyle w:val="a3"/>
        <w:tabs>
          <w:tab w:val="left" w:pos="1277"/>
        </w:tabs>
      </w:pPr>
      <w:r>
        <w:rPr>
          <w:rFonts w:ascii="Times New Roman" w:eastAsia="Times New Roman"/>
        </w:rPr>
        <w:t>2</w:t>
      </w:r>
      <w:r>
        <w:t>、</w:t>
      </w:r>
      <w:r>
        <w:rPr>
          <w:spacing w:val="-3"/>
        </w:rPr>
        <w:t>吴</w:t>
      </w:r>
      <w:r>
        <w:t>文斗</w:t>
      </w:r>
      <w:r>
        <w:tab/>
      </w:r>
      <w:r>
        <w:rPr>
          <w:spacing w:val="-3"/>
        </w:rPr>
        <w:t>项</w:t>
      </w:r>
      <w:r>
        <w:t>目</w:t>
      </w:r>
      <w:r>
        <w:rPr>
          <w:spacing w:val="-3"/>
        </w:rPr>
        <w:t>主</w:t>
      </w:r>
      <w:r>
        <w:t>要</w:t>
      </w:r>
      <w:r>
        <w:rPr>
          <w:spacing w:val="-3"/>
        </w:rPr>
        <w:t>完成</w:t>
      </w:r>
      <w:r>
        <w:t>人，</w:t>
      </w:r>
      <w:r>
        <w:rPr>
          <w:spacing w:val="-3"/>
        </w:rPr>
        <w:t>负</w:t>
      </w:r>
      <w:r>
        <w:t>责</w:t>
      </w:r>
      <w:r>
        <w:rPr>
          <w:spacing w:val="-3"/>
        </w:rPr>
        <w:t>云</w:t>
      </w:r>
      <w:r>
        <w:t>茶</w:t>
      </w:r>
      <w:r>
        <w:rPr>
          <w:spacing w:val="-3"/>
        </w:rPr>
        <w:t>产</w:t>
      </w:r>
      <w:r>
        <w:t>品</w:t>
      </w:r>
      <w:r>
        <w:rPr>
          <w:spacing w:val="-3"/>
        </w:rPr>
        <w:t>质</w:t>
      </w:r>
      <w:r>
        <w:t>量</w:t>
      </w:r>
      <w:r>
        <w:rPr>
          <w:spacing w:val="-3"/>
        </w:rPr>
        <w:t>安</w:t>
      </w:r>
      <w:r>
        <w:t>全可</w:t>
      </w:r>
      <w:r>
        <w:rPr>
          <w:spacing w:val="-3"/>
        </w:rPr>
        <w:t>追</w:t>
      </w:r>
      <w:r>
        <w:t>溯</w:t>
      </w:r>
      <w:r>
        <w:rPr>
          <w:spacing w:val="-3"/>
        </w:rPr>
        <w:t>技</w:t>
      </w:r>
      <w:r>
        <w:t>术</w:t>
      </w:r>
      <w:r>
        <w:rPr>
          <w:spacing w:val="-3"/>
        </w:rPr>
        <w:t>体</w:t>
      </w:r>
      <w:r>
        <w:t>系</w:t>
      </w:r>
      <w:r>
        <w:rPr>
          <w:spacing w:val="-3"/>
        </w:rPr>
        <w:t>的</w:t>
      </w:r>
      <w:r>
        <w:t>创</w:t>
      </w:r>
      <w:r>
        <w:rPr>
          <w:spacing w:val="-3"/>
        </w:rPr>
        <w:t>建</w:t>
      </w:r>
      <w:r>
        <w:t>与维护；</w:t>
      </w:r>
    </w:p>
    <w:p w14:paraId="5B6D0780" w14:textId="77777777" w:rsidR="00F1517A" w:rsidRDefault="00F1517A">
      <w:pPr>
        <w:pStyle w:val="a3"/>
        <w:spacing w:before="6"/>
        <w:ind w:left="0"/>
        <w:rPr>
          <w:sz w:val="15"/>
        </w:rPr>
      </w:pPr>
    </w:p>
    <w:p w14:paraId="00C594FE" w14:textId="77777777" w:rsidR="00F1517A" w:rsidRDefault="007976E8">
      <w:pPr>
        <w:pStyle w:val="a3"/>
        <w:tabs>
          <w:tab w:val="left" w:pos="1277"/>
        </w:tabs>
      </w:pPr>
      <w:r>
        <w:rPr>
          <w:rFonts w:ascii="Times New Roman" w:eastAsia="Times New Roman"/>
        </w:rPr>
        <w:t>4</w:t>
      </w:r>
      <w:r>
        <w:t>、</w:t>
      </w:r>
      <w:r>
        <w:rPr>
          <w:spacing w:val="-3"/>
        </w:rPr>
        <w:t>段</w:t>
      </w:r>
      <w:r>
        <w:t>志芬</w:t>
      </w:r>
      <w:r>
        <w:tab/>
      </w:r>
      <w:r>
        <w:rPr>
          <w:spacing w:val="-3"/>
        </w:rPr>
        <w:t>项</w:t>
      </w:r>
      <w:r>
        <w:t>目</w:t>
      </w:r>
      <w:r>
        <w:rPr>
          <w:spacing w:val="-3"/>
        </w:rPr>
        <w:t>主</w:t>
      </w:r>
      <w:r>
        <w:t>要</w:t>
      </w:r>
      <w:r>
        <w:rPr>
          <w:spacing w:val="-3"/>
        </w:rPr>
        <w:t>完成</w:t>
      </w:r>
      <w:r>
        <w:t>人，</w:t>
      </w:r>
      <w:r>
        <w:rPr>
          <w:spacing w:val="-3"/>
        </w:rPr>
        <w:t>负</w:t>
      </w:r>
      <w:r>
        <w:t>责</w:t>
      </w:r>
      <w:r>
        <w:rPr>
          <w:spacing w:val="-3"/>
        </w:rPr>
        <w:t>茶</w:t>
      </w:r>
      <w:r>
        <w:t>树</w:t>
      </w:r>
      <w:r>
        <w:rPr>
          <w:spacing w:val="-3"/>
        </w:rPr>
        <w:t>种</w:t>
      </w:r>
      <w:r>
        <w:t>质</w:t>
      </w:r>
      <w:r>
        <w:rPr>
          <w:spacing w:val="-3"/>
        </w:rPr>
        <w:t>资</w:t>
      </w:r>
      <w:r>
        <w:t>源</w:t>
      </w:r>
      <w:r>
        <w:rPr>
          <w:spacing w:val="-3"/>
        </w:rPr>
        <w:t>、</w:t>
      </w:r>
      <w:r>
        <w:t>古茶</w:t>
      </w:r>
      <w:r>
        <w:rPr>
          <w:spacing w:val="-3"/>
        </w:rPr>
        <w:t>树</w:t>
      </w:r>
      <w:r>
        <w:t>信</w:t>
      </w:r>
      <w:r>
        <w:rPr>
          <w:spacing w:val="-3"/>
        </w:rPr>
        <w:t>息</w:t>
      </w:r>
      <w:r>
        <w:t>收</w:t>
      </w:r>
      <w:r>
        <w:rPr>
          <w:spacing w:val="-3"/>
        </w:rPr>
        <w:t>集</w:t>
      </w:r>
      <w:r>
        <w:t>、</w:t>
      </w:r>
      <w:r>
        <w:rPr>
          <w:spacing w:val="-3"/>
        </w:rPr>
        <w:t>整</w:t>
      </w:r>
      <w:r>
        <w:t>理；</w:t>
      </w:r>
    </w:p>
    <w:p w14:paraId="36F17F6F" w14:textId="77777777" w:rsidR="00F1517A" w:rsidRDefault="007976E8">
      <w:pPr>
        <w:pStyle w:val="a3"/>
        <w:tabs>
          <w:tab w:val="left" w:pos="1277"/>
        </w:tabs>
        <w:spacing w:before="181"/>
        <w:rPr>
          <w:rFonts w:ascii="Times New Roman" w:eastAsia="Times New Roman"/>
        </w:rPr>
      </w:pPr>
      <w:r>
        <w:rPr>
          <w:rFonts w:ascii="Times New Roman" w:hint="eastAsia"/>
          <w:lang w:val="en-US"/>
        </w:rPr>
        <w:t>4</w:t>
      </w:r>
      <w:r>
        <w:rPr>
          <w:rFonts w:ascii="Times New Roman" w:eastAsia="Times New Roman"/>
        </w:rPr>
        <w:t>、周</w:t>
      </w:r>
      <w:r>
        <w:rPr>
          <w:rFonts w:ascii="Times New Roman" w:hint="eastAsia"/>
          <w:lang w:val="en-US"/>
        </w:rPr>
        <w:t xml:space="preserve">    </w:t>
      </w:r>
      <w:r>
        <w:rPr>
          <w:rFonts w:ascii="Times New Roman" w:eastAsia="Times New Roman"/>
        </w:rPr>
        <w:t>兵</w:t>
      </w:r>
      <w:r>
        <w:rPr>
          <w:rFonts w:ascii="Times New Roman" w:hint="eastAsia"/>
          <w:lang w:val="en-US"/>
        </w:rPr>
        <w:t xml:space="preserve">    </w:t>
      </w:r>
      <w:r>
        <w:rPr>
          <w:rFonts w:ascii="Times New Roman" w:eastAsia="Times New Roman"/>
        </w:rPr>
        <w:t>项目主要完成人，负责云</w:t>
      </w:r>
      <w:proofErr w:type="gramStart"/>
      <w:r>
        <w:rPr>
          <w:rFonts w:ascii="Times New Roman" w:eastAsia="Times New Roman"/>
        </w:rPr>
        <w:t>茶质量</w:t>
      </w:r>
      <w:proofErr w:type="gramEnd"/>
      <w:r>
        <w:rPr>
          <w:rFonts w:ascii="Times New Roman" w:eastAsia="Times New Roman"/>
        </w:rPr>
        <w:t>安全可追溯技术体系；</w:t>
      </w:r>
    </w:p>
    <w:p w14:paraId="69B290C7" w14:textId="77777777" w:rsidR="00F1517A" w:rsidRDefault="007976E8">
      <w:pPr>
        <w:pStyle w:val="a3"/>
        <w:tabs>
          <w:tab w:val="left" w:pos="1277"/>
        </w:tabs>
        <w:spacing w:before="181"/>
        <w:rPr>
          <w:rFonts w:ascii="Times New Roman" w:eastAsia="Times New Roman"/>
        </w:rPr>
      </w:pPr>
      <w:r>
        <w:rPr>
          <w:rFonts w:ascii="Times New Roman" w:hint="eastAsia"/>
          <w:lang w:val="en-US"/>
        </w:rPr>
        <w:t>5</w:t>
      </w:r>
      <w:r>
        <w:rPr>
          <w:rFonts w:ascii="Times New Roman" w:eastAsia="Times New Roman"/>
        </w:rPr>
        <w:t>、李友勇</w:t>
      </w:r>
      <w:r>
        <w:rPr>
          <w:rFonts w:ascii="Times New Roman" w:eastAsia="Times New Roman"/>
        </w:rPr>
        <w:tab/>
        <w:t>项目主要完成人，负责茶树种质资源的农艺性状调查、整理；</w:t>
      </w:r>
    </w:p>
    <w:p w14:paraId="0269043A" w14:textId="77777777" w:rsidR="00F1517A" w:rsidRDefault="007976E8">
      <w:pPr>
        <w:pStyle w:val="a3"/>
        <w:tabs>
          <w:tab w:val="left" w:pos="1277"/>
        </w:tabs>
        <w:spacing w:before="181"/>
        <w:rPr>
          <w:rFonts w:ascii="Times New Roman" w:eastAsia="Times New Roman"/>
        </w:rPr>
      </w:pPr>
      <w:r>
        <w:rPr>
          <w:rFonts w:ascii="Times New Roman" w:hint="eastAsia"/>
          <w:lang w:val="en-US"/>
        </w:rPr>
        <w:t>6</w:t>
      </w:r>
      <w:r>
        <w:rPr>
          <w:rFonts w:ascii="Times New Roman" w:hint="eastAsia"/>
          <w:lang w:val="en-US"/>
        </w:rPr>
        <w:t>、</w:t>
      </w:r>
      <w:r>
        <w:rPr>
          <w:rFonts w:ascii="Times New Roman" w:eastAsia="Times New Roman"/>
        </w:rPr>
        <w:t>孙雪梅</w:t>
      </w:r>
      <w:r>
        <w:rPr>
          <w:rFonts w:ascii="Times New Roman" w:eastAsia="Times New Roman"/>
        </w:rPr>
        <w:tab/>
        <w:t>项目主要完成人，负责</w:t>
      </w:r>
      <w:r w:rsidR="00AF5B27">
        <w:rPr>
          <w:rFonts w:ascii="Times New Roman" w:eastAsiaTheme="minorEastAsia" w:hint="eastAsia"/>
        </w:rPr>
        <w:t>古</w:t>
      </w:r>
      <w:r>
        <w:rPr>
          <w:rFonts w:ascii="Times New Roman" w:eastAsia="Times New Roman"/>
        </w:rPr>
        <w:t>茶树良种 DNA 指纹图谱构建；</w:t>
      </w:r>
    </w:p>
    <w:p w14:paraId="11D3E80F" w14:textId="77777777" w:rsidR="00F1517A" w:rsidRDefault="007976E8">
      <w:pPr>
        <w:pStyle w:val="a3"/>
        <w:tabs>
          <w:tab w:val="left" w:pos="1277"/>
        </w:tabs>
        <w:spacing w:before="181"/>
        <w:rPr>
          <w:rFonts w:ascii="Times New Roman" w:eastAsia="Times New Roman"/>
        </w:rPr>
      </w:pPr>
      <w:r>
        <w:rPr>
          <w:rFonts w:ascii="Times New Roman" w:hint="eastAsia"/>
          <w:lang w:val="en-US"/>
        </w:rPr>
        <w:t>7</w:t>
      </w:r>
      <w:r>
        <w:rPr>
          <w:rFonts w:ascii="Times New Roman" w:eastAsia="Times New Roman"/>
        </w:rPr>
        <w:t>、周红杰</w:t>
      </w:r>
      <w:r>
        <w:rPr>
          <w:rFonts w:ascii="Times New Roman" w:eastAsia="Times New Roman"/>
        </w:rPr>
        <w:tab/>
        <w:t>项目主要完成人，负责云</w:t>
      </w:r>
      <w:proofErr w:type="gramStart"/>
      <w:r>
        <w:rPr>
          <w:rFonts w:ascii="Times New Roman" w:eastAsia="Times New Roman"/>
        </w:rPr>
        <w:t>茶产业</w:t>
      </w:r>
      <w:proofErr w:type="gramEnd"/>
      <w:r>
        <w:rPr>
          <w:rFonts w:ascii="Times New Roman" w:eastAsia="Times New Roman"/>
        </w:rPr>
        <w:t>服务综合性集成平台的管理；</w:t>
      </w:r>
    </w:p>
    <w:p w14:paraId="097A49C4" w14:textId="77777777" w:rsidR="00F1517A" w:rsidRDefault="007976E8">
      <w:pPr>
        <w:pStyle w:val="a3"/>
        <w:tabs>
          <w:tab w:val="left" w:pos="1277"/>
        </w:tabs>
        <w:spacing w:before="181"/>
        <w:rPr>
          <w:rFonts w:ascii="Times New Roman" w:eastAsia="Times New Roman"/>
        </w:rPr>
      </w:pPr>
      <w:r>
        <w:rPr>
          <w:rFonts w:ascii="Times New Roman" w:eastAsia="Times New Roman" w:hint="eastAsia"/>
          <w:lang w:val="en-US"/>
        </w:rPr>
        <w:t>8</w:t>
      </w:r>
      <w:r>
        <w:rPr>
          <w:rFonts w:ascii="Times New Roman" w:eastAsia="Times New Roman"/>
        </w:rPr>
        <w:t>、李亚莉</w:t>
      </w:r>
      <w:r>
        <w:rPr>
          <w:rFonts w:ascii="Times New Roman" w:eastAsia="Times New Roman"/>
        </w:rPr>
        <w:tab/>
        <w:t>项目主要完成人，负责普洱茶研修培训与产业技术服务；</w:t>
      </w:r>
    </w:p>
    <w:p w14:paraId="336CA52B" w14:textId="77777777" w:rsidR="00F1517A" w:rsidRDefault="007976E8">
      <w:pPr>
        <w:pStyle w:val="a3"/>
        <w:tabs>
          <w:tab w:val="left" w:pos="1277"/>
        </w:tabs>
        <w:spacing w:before="181"/>
        <w:rPr>
          <w:rFonts w:ascii="Times New Roman" w:eastAsia="Times New Roman"/>
        </w:rPr>
      </w:pPr>
      <w:r>
        <w:rPr>
          <w:rFonts w:ascii="Times New Roman" w:eastAsia="Times New Roman" w:hint="eastAsia"/>
          <w:lang w:val="en-US"/>
        </w:rPr>
        <w:t>9</w:t>
      </w:r>
      <w:r>
        <w:rPr>
          <w:rFonts w:ascii="Times New Roman" w:eastAsia="Times New Roman"/>
        </w:rPr>
        <w:t>、尚卫琼</w:t>
      </w:r>
      <w:r>
        <w:rPr>
          <w:rFonts w:ascii="Times New Roman" w:eastAsia="Times New Roman"/>
        </w:rPr>
        <w:tab/>
        <w:t>项目主要完成人，参与西双版纳古茶树信息数据的采集；</w:t>
      </w:r>
    </w:p>
    <w:p w14:paraId="6A09289A" w14:textId="77777777" w:rsidR="00F1517A" w:rsidRDefault="007976E8">
      <w:pPr>
        <w:pStyle w:val="a3"/>
        <w:tabs>
          <w:tab w:val="left" w:pos="1277"/>
        </w:tabs>
        <w:spacing w:before="181"/>
        <w:rPr>
          <w:rFonts w:ascii="Times New Roman" w:eastAsia="Times New Roman"/>
        </w:rPr>
      </w:pPr>
      <w:r>
        <w:rPr>
          <w:rFonts w:ascii="Times New Roman" w:hint="eastAsia"/>
          <w:lang w:val="en-US"/>
        </w:rPr>
        <w:t>10</w:t>
      </w:r>
      <w:r>
        <w:rPr>
          <w:rFonts w:ascii="Times New Roman" w:hint="eastAsia"/>
          <w:lang w:val="en-US"/>
        </w:rPr>
        <w:t>、</w:t>
      </w:r>
      <w:r>
        <w:rPr>
          <w:rFonts w:ascii="Times New Roman" w:eastAsia="Times New Roman"/>
        </w:rPr>
        <w:t>杨盛美</w:t>
      </w:r>
      <w:r>
        <w:rPr>
          <w:rFonts w:ascii="Times New Roman" w:eastAsia="Times New Roman"/>
        </w:rPr>
        <w:tab/>
        <w:t>项目执行人，参与茶树良种 DNA 指纹图谱构建；</w:t>
      </w:r>
    </w:p>
    <w:p w14:paraId="7C678ECF" w14:textId="77777777" w:rsidR="00F1517A" w:rsidRDefault="007976E8">
      <w:pPr>
        <w:pStyle w:val="a3"/>
        <w:tabs>
          <w:tab w:val="left" w:pos="1277"/>
        </w:tabs>
        <w:spacing w:before="181"/>
        <w:rPr>
          <w:rFonts w:ascii="Times New Roman" w:eastAsia="Times New Roman"/>
        </w:rPr>
      </w:pPr>
      <w:r>
        <w:rPr>
          <w:rFonts w:ascii="Times New Roman" w:hint="eastAsia"/>
          <w:lang w:val="en-US"/>
        </w:rPr>
        <w:t>11</w:t>
      </w:r>
      <w:r>
        <w:rPr>
          <w:rFonts w:ascii="Times New Roman" w:hint="eastAsia"/>
          <w:lang w:val="en-US"/>
        </w:rPr>
        <w:t>、</w:t>
      </w:r>
      <w:r>
        <w:rPr>
          <w:rFonts w:ascii="Times New Roman" w:eastAsia="Times New Roman"/>
        </w:rPr>
        <w:t>张</w:t>
      </w:r>
      <w:r>
        <w:rPr>
          <w:rFonts w:ascii="Times New Roman" w:hint="eastAsia"/>
          <w:lang w:val="en-US"/>
        </w:rPr>
        <w:t xml:space="preserve">    </w:t>
      </w:r>
      <w:r>
        <w:rPr>
          <w:rFonts w:ascii="Times New Roman" w:eastAsia="Times New Roman"/>
        </w:rPr>
        <w:t>勇</w:t>
      </w:r>
      <w:r>
        <w:rPr>
          <w:rFonts w:ascii="Times New Roman" w:hint="eastAsia"/>
          <w:lang w:val="en-US"/>
        </w:rPr>
        <w:t xml:space="preserve">  </w:t>
      </w:r>
      <w:r>
        <w:rPr>
          <w:rFonts w:ascii="Times New Roman" w:eastAsia="Times New Roman"/>
        </w:rPr>
        <w:t>项目执行人，参与完成云茶产品质量安全追溯信息标准规范；</w:t>
      </w:r>
    </w:p>
    <w:p w14:paraId="2BDE8680" w14:textId="77777777" w:rsidR="00F1517A" w:rsidRDefault="007976E8">
      <w:pPr>
        <w:pStyle w:val="a3"/>
        <w:tabs>
          <w:tab w:val="left" w:pos="1277"/>
        </w:tabs>
        <w:spacing w:before="181"/>
        <w:rPr>
          <w:rFonts w:ascii="Times New Roman" w:eastAsia="Times New Roman"/>
        </w:rPr>
      </w:pPr>
      <w:r>
        <w:rPr>
          <w:rFonts w:ascii="Times New Roman" w:eastAsia="Times New Roman" w:hint="eastAsia"/>
          <w:lang w:val="en-US"/>
        </w:rPr>
        <w:t>1</w:t>
      </w:r>
      <w:r>
        <w:rPr>
          <w:rFonts w:ascii="Times New Roman" w:eastAsia="Times New Roman"/>
        </w:rPr>
        <w:t>2、李凤良</w:t>
      </w:r>
      <w:r>
        <w:rPr>
          <w:rFonts w:ascii="Times New Roman" w:eastAsia="Times New Roman"/>
        </w:rPr>
        <w:tab/>
        <w:t>项目执行人，参与完成茶叶质量安全追溯信息标准规范；</w:t>
      </w:r>
    </w:p>
    <w:p w14:paraId="12DA942D" w14:textId="77777777" w:rsidR="00F1517A" w:rsidRDefault="007976E8">
      <w:pPr>
        <w:pStyle w:val="a3"/>
        <w:tabs>
          <w:tab w:val="left" w:pos="1277"/>
        </w:tabs>
        <w:spacing w:before="181"/>
        <w:rPr>
          <w:rFonts w:ascii="Times New Roman" w:eastAsia="Times New Roman"/>
        </w:rPr>
      </w:pPr>
      <w:r>
        <w:rPr>
          <w:rFonts w:ascii="Times New Roman" w:eastAsia="Times New Roman" w:hint="eastAsia"/>
          <w:lang w:val="en-US"/>
        </w:rPr>
        <w:t>1</w:t>
      </w:r>
      <w:r>
        <w:rPr>
          <w:rFonts w:ascii="Times New Roman" w:eastAsia="Times New Roman"/>
        </w:rPr>
        <w:t>3、王</w:t>
      </w:r>
      <w:r>
        <w:rPr>
          <w:rFonts w:ascii="Times New Roman" w:hint="eastAsia"/>
          <w:lang w:val="en-US"/>
        </w:rPr>
        <w:t xml:space="preserve">    </w:t>
      </w:r>
      <w:r>
        <w:rPr>
          <w:rFonts w:ascii="Times New Roman" w:eastAsia="Times New Roman"/>
        </w:rPr>
        <w:t>贤</w:t>
      </w:r>
      <w:r>
        <w:rPr>
          <w:rFonts w:ascii="Times New Roman" w:eastAsia="Times New Roman"/>
        </w:rPr>
        <w:tab/>
        <w:t>项目执行人，参与完成设计编制云</w:t>
      </w:r>
      <w:proofErr w:type="gramStart"/>
      <w:r>
        <w:rPr>
          <w:rFonts w:ascii="Times New Roman" w:eastAsia="Times New Roman"/>
        </w:rPr>
        <w:t>茶质量</w:t>
      </w:r>
      <w:proofErr w:type="gramEnd"/>
      <w:r>
        <w:rPr>
          <w:rFonts w:ascii="Times New Roman" w:eastAsia="Times New Roman"/>
        </w:rPr>
        <w:t>安全追溯编码规则；</w:t>
      </w:r>
    </w:p>
    <w:p w14:paraId="6673343F" w14:textId="77777777" w:rsidR="00F1517A" w:rsidRDefault="007976E8">
      <w:pPr>
        <w:pStyle w:val="a3"/>
        <w:tabs>
          <w:tab w:val="left" w:pos="1277"/>
        </w:tabs>
        <w:spacing w:before="181"/>
        <w:rPr>
          <w:rFonts w:ascii="Times New Roman" w:eastAsia="Times New Roman"/>
        </w:rPr>
      </w:pPr>
      <w:r>
        <w:rPr>
          <w:rFonts w:ascii="Times New Roman" w:eastAsia="Times New Roman" w:hint="eastAsia"/>
          <w:lang w:val="en-US"/>
        </w:rPr>
        <w:t>14</w:t>
      </w:r>
      <w:r>
        <w:rPr>
          <w:rFonts w:ascii="Times New Roman" w:eastAsia="Times New Roman"/>
        </w:rPr>
        <w:t>、杨毅坚</w:t>
      </w:r>
      <w:r>
        <w:rPr>
          <w:rFonts w:ascii="Times New Roman" w:eastAsia="Times New Roman"/>
        </w:rPr>
        <w:tab/>
        <w:t>项目执行人，参与完成西双版纳古茶树信息数据采集；</w:t>
      </w:r>
    </w:p>
    <w:p w14:paraId="6CA8540A" w14:textId="77777777" w:rsidR="00F1517A" w:rsidRDefault="007976E8">
      <w:pPr>
        <w:pStyle w:val="a3"/>
        <w:tabs>
          <w:tab w:val="left" w:pos="1277"/>
        </w:tabs>
        <w:spacing w:before="181"/>
        <w:rPr>
          <w:rFonts w:ascii="Times New Roman" w:eastAsia="Times New Roman"/>
        </w:rPr>
      </w:pPr>
      <w:r>
        <w:rPr>
          <w:rFonts w:ascii="Times New Roman" w:eastAsia="Times New Roman" w:hint="eastAsia"/>
          <w:lang w:val="en-US"/>
        </w:rPr>
        <w:t>15、</w:t>
      </w:r>
      <w:r>
        <w:rPr>
          <w:rFonts w:ascii="Times New Roman" w:eastAsia="Times New Roman"/>
        </w:rPr>
        <w:t>周玉忠</w:t>
      </w:r>
      <w:r>
        <w:rPr>
          <w:rFonts w:ascii="Times New Roman" w:eastAsia="Times New Roman"/>
        </w:rPr>
        <w:tab/>
        <w:t>项目执行人，参与茶树种质资源平台数据维护；</w:t>
      </w:r>
    </w:p>
    <w:p w14:paraId="10ACE6D7" w14:textId="77777777" w:rsidR="00F1517A" w:rsidRDefault="007976E8">
      <w:pPr>
        <w:pStyle w:val="a3"/>
        <w:tabs>
          <w:tab w:val="left" w:pos="1277"/>
        </w:tabs>
        <w:spacing w:before="181"/>
        <w:rPr>
          <w:rFonts w:ascii="Times New Roman" w:eastAsia="Times New Roman"/>
        </w:rPr>
      </w:pPr>
      <w:r>
        <w:rPr>
          <w:rFonts w:ascii="Times New Roman" w:eastAsia="Times New Roman"/>
        </w:rPr>
        <w:t>1</w:t>
      </w:r>
      <w:r>
        <w:rPr>
          <w:rFonts w:ascii="Times New Roman" w:eastAsia="Times New Roman" w:hint="eastAsia"/>
          <w:lang w:val="en-US"/>
        </w:rPr>
        <w:t>6</w:t>
      </w:r>
      <w:r>
        <w:rPr>
          <w:rFonts w:ascii="Times New Roman" w:eastAsia="Times New Roman"/>
        </w:rPr>
        <w:t>、刘</w:t>
      </w:r>
      <w:r>
        <w:rPr>
          <w:rFonts w:ascii="Times New Roman" w:hint="eastAsia"/>
          <w:lang w:val="en-US"/>
        </w:rPr>
        <w:t xml:space="preserve">    </w:t>
      </w:r>
      <w:r>
        <w:rPr>
          <w:rFonts w:ascii="Times New Roman" w:eastAsia="Times New Roman"/>
        </w:rPr>
        <w:t>悦</w:t>
      </w:r>
      <w:r>
        <w:rPr>
          <w:rFonts w:ascii="Times New Roman" w:eastAsia="Times New Roman"/>
        </w:rPr>
        <w:tab/>
        <w:t>项目执行人，参与茶树种质资源生化成分信息采集；</w:t>
      </w:r>
    </w:p>
    <w:p w14:paraId="54208C76" w14:textId="77777777" w:rsidR="00F1517A" w:rsidRDefault="007976E8">
      <w:pPr>
        <w:pStyle w:val="a3"/>
        <w:tabs>
          <w:tab w:val="left" w:pos="1277"/>
        </w:tabs>
        <w:spacing w:before="181"/>
        <w:rPr>
          <w:rFonts w:ascii="Times New Roman" w:eastAsia="Times New Roman"/>
        </w:rPr>
      </w:pPr>
      <w:r>
        <w:rPr>
          <w:rFonts w:ascii="Times New Roman" w:eastAsia="Times New Roman"/>
        </w:rPr>
        <w:t>1</w:t>
      </w:r>
      <w:r>
        <w:rPr>
          <w:rFonts w:ascii="Times New Roman" w:eastAsia="Times New Roman" w:hint="eastAsia"/>
          <w:lang w:val="en-US"/>
        </w:rPr>
        <w:t>7</w:t>
      </w:r>
      <w:r>
        <w:rPr>
          <w:rFonts w:ascii="Times New Roman" w:eastAsia="Times New Roman"/>
        </w:rPr>
        <w:t>、唐一春</w:t>
      </w:r>
      <w:r>
        <w:rPr>
          <w:rFonts w:ascii="Times New Roman" w:eastAsia="Times New Roman"/>
        </w:rPr>
        <w:tab/>
        <w:t>项目执行人，参与古茶树信息库的应用与维护；</w:t>
      </w:r>
    </w:p>
    <w:p w14:paraId="7FB97A35" w14:textId="77777777" w:rsidR="00F1517A" w:rsidRDefault="007976E8">
      <w:pPr>
        <w:pStyle w:val="a3"/>
        <w:tabs>
          <w:tab w:val="left" w:pos="1277"/>
        </w:tabs>
        <w:spacing w:before="181"/>
        <w:rPr>
          <w:rFonts w:ascii="Times New Roman" w:eastAsia="Times New Roman"/>
        </w:rPr>
      </w:pPr>
      <w:r>
        <w:rPr>
          <w:rFonts w:ascii="Times New Roman" w:eastAsia="Times New Roman"/>
        </w:rPr>
        <w:t>1</w:t>
      </w:r>
      <w:r>
        <w:rPr>
          <w:rFonts w:ascii="Times New Roman" w:eastAsia="Times New Roman" w:hint="eastAsia"/>
          <w:lang w:val="en-US"/>
        </w:rPr>
        <w:t>8</w:t>
      </w:r>
      <w:r>
        <w:rPr>
          <w:rFonts w:ascii="Times New Roman" w:eastAsia="Times New Roman"/>
        </w:rPr>
        <w:t>、杨兴荣</w:t>
      </w:r>
      <w:r>
        <w:rPr>
          <w:rFonts w:ascii="Times New Roman" w:eastAsia="Times New Roman"/>
        </w:rPr>
        <w:tab/>
        <w:t>项目执行人，参与茶树种质资源农艺性状数据采集；</w:t>
      </w:r>
    </w:p>
    <w:p w14:paraId="09924050" w14:textId="77777777" w:rsidR="00F1517A" w:rsidRDefault="007976E8">
      <w:pPr>
        <w:pStyle w:val="a3"/>
        <w:tabs>
          <w:tab w:val="left" w:pos="1277"/>
        </w:tabs>
        <w:spacing w:before="181"/>
        <w:rPr>
          <w:rFonts w:ascii="Times New Roman" w:eastAsia="Times New Roman"/>
        </w:rPr>
      </w:pPr>
      <w:r>
        <w:rPr>
          <w:rFonts w:ascii="Times New Roman" w:eastAsia="Times New Roman"/>
        </w:rPr>
        <w:t>19、矣</w:t>
      </w:r>
      <w:r>
        <w:rPr>
          <w:rFonts w:ascii="Times New Roman" w:hint="eastAsia"/>
          <w:lang w:val="en-US"/>
        </w:rPr>
        <w:t xml:space="preserve">    </w:t>
      </w:r>
      <w:r>
        <w:rPr>
          <w:rFonts w:ascii="Times New Roman" w:eastAsia="Times New Roman"/>
        </w:rPr>
        <w:t>兵</w:t>
      </w:r>
      <w:r>
        <w:rPr>
          <w:rFonts w:ascii="Times New Roman" w:eastAsia="Times New Roman"/>
        </w:rPr>
        <w:tab/>
        <w:t>项目执行人，参与茶树种质资源农艺性状数据采集；</w:t>
      </w:r>
    </w:p>
    <w:p w14:paraId="4AB9F6AF" w14:textId="77777777" w:rsidR="00F1517A" w:rsidRDefault="007976E8">
      <w:pPr>
        <w:pStyle w:val="a3"/>
        <w:tabs>
          <w:tab w:val="left" w:pos="1277"/>
        </w:tabs>
        <w:spacing w:before="181"/>
        <w:rPr>
          <w:rFonts w:ascii="Times New Roman" w:eastAsia="Times New Roman"/>
        </w:rPr>
      </w:pPr>
      <w:r>
        <w:rPr>
          <w:rFonts w:ascii="Times New Roman" w:eastAsia="Times New Roman"/>
        </w:rPr>
        <w:t>2</w:t>
      </w:r>
      <w:r>
        <w:rPr>
          <w:rFonts w:ascii="Times New Roman" w:eastAsia="Times New Roman" w:hint="eastAsia"/>
          <w:lang w:val="en-US"/>
        </w:rPr>
        <w:t>0</w:t>
      </w:r>
      <w:r>
        <w:rPr>
          <w:rFonts w:ascii="Times New Roman" w:eastAsia="Times New Roman"/>
        </w:rPr>
        <w:t>、周</w:t>
      </w:r>
      <w:r>
        <w:rPr>
          <w:rFonts w:ascii="Times New Roman" w:hint="eastAsia"/>
          <w:lang w:val="en-US"/>
        </w:rPr>
        <w:t xml:space="preserve">    </w:t>
      </w:r>
      <w:r>
        <w:rPr>
          <w:rFonts w:ascii="Times New Roman" w:eastAsia="Times New Roman"/>
        </w:rPr>
        <w:t>萌</w:t>
      </w:r>
      <w:r>
        <w:rPr>
          <w:rFonts w:ascii="Times New Roman" w:eastAsia="Times New Roman"/>
        </w:rPr>
        <w:tab/>
        <w:t>项目执行人，参与完成无性系茶树良种 ISSR 分子标记。</w:t>
      </w:r>
    </w:p>
    <w:p w14:paraId="5B396533" w14:textId="77777777" w:rsidR="00F1517A" w:rsidRDefault="00F1517A">
      <w:pPr>
        <w:pStyle w:val="a3"/>
        <w:spacing w:before="6"/>
        <w:ind w:left="0"/>
        <w:rPr>
          <w:sz w:val="15"/>
        </w:rPr>
      </w:pPr>
    </w:p>
    <w:p w14:paraId="43EC3643" w14:textId="77777777" w:rsidR="00F1517A" w:rsidRDefault="00F1517A">
      <w:pPr>
        <w:pStyle w:val="a3"/>
        <w:spacing w:before="6"/>
        <w:ind w:left="0"/>
        <w:rPr>
          <w:sz w:val="15"/>
        </w:rPr>
      </w:pPr>
    </w:p>
    <w:p w14:paraId="57EA6EEC" w14:textId="77777777" w:rsidR="00F1517A" w:rsidRDefault="00F1517A">
      <w:pPr>
        <w:pStyle w:val="a3"/>
        <w:tabs>
          <w:tab w:val="left" w:pos="962"/>
          <w:tab w:val="left" w:pos="1382"/>
        </w:tabs>
      </w:pPr>
    </w:p>
    <w:p w14:paraId="57AE319E" w14:textId="77777777" w:rsidR="00F1517A" w:rsidRDefault="00F1517A"/>
    <w:p w14:paraId="50B26B17" w14:textId="77777777" w:rsidR="00F1517A" w:rsidRDefault="00F1517A">
      <w:pPr>
        <w:sectPr w:rsidR="00F1517A">
          <w:pgSz w:w="11910" w:h="16840"/>
          <w:pgMar w:top="1460" w:right="1580" w:bottom="1420" w:left="1680" w:header="0" w:footer="1223" w:gutter="0"/>
          <w:cols w:space="720"/>
        </w:sectPr>
      </w:pPr>
    </w:p>
    <w:p w14:paraId="67C33263" w14:textId="77777777" w:rsidR="00F1517A" w:rsidRDefault="007976E8">
      <w:pPr>
        <w:pStyle w:val="1"/>
      </w:pPr>
      <w:r>
        <w:lastRenderedPageBreak/>
        <w:t>四、候选单位对项目的贡献情况</w:t>
      </w:r>
    </w:p>
    <w:p w14:paraId="4670E26C" w14:textId="77777777" w:rsidR="00F1517A" w:rsidRDefault="007976E8">
      <w:pPr>
        <w:pStyle w:val="a3"/>
        <w:spacing w:before="181" w:line="417" w:lineRule="auto"/>
        <w:ind w:right="105" w:firstLine="419"/>
      </w:pPr>
      <w:r>
        <w:rPr>
          <w:spacing w:val="-9"/>
        </w:rPr>
        <w:t xml:space="preserve">云南省农业科学院茶叶研究所，始建于 </w:t>
      </w:r>
      <w:r>
        <w:rPr>
          <w:rFonts w:ascii="Times New Roman" w:eastAsia="Times New Roman" w:hAnsi="Times New Roman"/>
        </w:rPr>
        <w:t xml:space="preserve">1938 </w:t>
      </w:r>
      <w:r>
        <w:rPr>
          <w:spacing w:val="-23"/>
        </w:rPr>
        <w:t xml:space="preserve">年 </w:t>
      </w:r>
      <w:r>
        <w:rPr>
          <w:rFonts w:ascii="Times New Roman" w:eastAsia="Times New Roman" w:hAnsi="Times New Roman"/>
        </w:rPr>
        <w:t xml:space="preserve">4 </w:t>
      </w:r>
      <w:r>
        <w:rPr>
          <w:spacing w:val="-9"/>
        </w:rPr>
        <w:t xml:space="preserve">月，现隶属于云南省农业科学院领导， </w:t>
      </w:r>
      <w:r>
        <w:rPr>
          <w:spacing w:val="-10"/>
        </w:rPr>
        <w:t>是云南省唯一从事茶叶专业技术研究、开发、科技转化、人才培养以及国内外科技交流的公</w:t>
      </w:r>
      <w:r>
        <w:rPr>
          <w:spacing w:val="-8"/>
        </w:rPr>
        <w:t>益性省级茶叶专业研究机构。在</w:t>
      </w:r>
      <w:r>
        <w:rPr>
          <w:rFonts w:ascii="Times New Roman" w:eastAsia="Times New Roman" w:hAnsi="Times New Roman"/>
          <w:spacing w:val="-3"/>
        </w:rPr>
        <w:t>“</w:t>
      </w:r>
      <w:r>
        <w:rPr>
          <w:spacing w:val="-3"/>
        </w:rPr>
        <w:t>云南茶树种质资源数字信息化平台</w:t>
      </w:r>
      <w:r>
        <w:rPr>
          <w:rFonts w:ascii="Times New Roman" w:eastAsia="Times New Roman" w:hAnsi="Times New Roman"/>
        </w:rPr>
        <w:t>”</w:t>
      </w:r>
      <w:r>
        <w:rPr>
          <w:spacing w:val="-8"/>
        </w:rPr>
        <w:t>项目实施期间，云南省</w:t>
      </w:r>
      <w:r>
        <w:rPr>
          <w:spacing w:val="-10"/>
        </w:rPr>
        <w:t>农业科学院茶叶研究所在人才团队、资源提供及经费等方面提供了大力支持。在人才队伍方</w:t>
      </w:r>
      <w:r>
        <w:rPr>
          <w:spacing w:val="-11"/>
        </w:rPr>
        <w:t>面，组建了一支专业水平较高、人员稳定的科技力量；在资源提供方面，为项目组无偿提供</w:t>
      </w:r>
      <w:r>
        <w:rPr>
          <w:spacing w:val="-15"/>
        </w:rPr>
        <w:t>实验所需的茶试样以及实验室使用。云南省农业科学院茶叶研究所作为项目依托单位，为</w:t>
      </w:r>
      <w:r>
        <w:rPr>
          <w:rFonts w:ascii="Times New Roman" w:eastAsia="Times New Roman" w:hAnsi="Times New Roman"/>
        </w:rPr>
        <w:t>“</w:t>
      </w:r>
      <w:r>
        <w:t>云</w:t>
      </w:r>
      <w:r>
        <w:rPr>
          <w:spacing w:val="-3"/>
        </w:rPr>
        <w:t>南茶树种质资源数字信息化平台</w:t>
      </w:r>
      <w:r>
        <w:rPr>
          <w:rFonts w:ascii="Times New Roman" w:eastAsia="Times New Roman" w:hAnsi="Times New Roman"/>
        </w:rPr>
        <w:t>”</w:t>
      </w:r>
      <w:r>
        <w:rPr>
          <w:spacing w:val="-3"/>
        </w:rPr>
        <w:t>的顺利实施，提供了人才、资源等各方面最大支持和有力保障；</w:t>
      </w:r>
    </w:p>
    <w:p w14:paraId="73AB16A2" w14:textId="77777777" w:rsidR="00F1517A" w:rsidRDefault="007976E8">
      <w:pPr>
        <w:pStyle w:val="a3"/>
        <w:spacing w:line="417" w:lineRule="auto"/>
        <w:ind w:right="211" w:firstLine="419"/>
        <w:jc w:val="both"/>
      </w:pPr>
      <w:r>
        <w:rPr>
          <w:spacing w:val="-7"/>
        </w:rPr>
        <w:t xml:space="preserve">云南农业大学创办于 </w:t>
      </w:r>
      <w:r>
        <w:rPr>
          <w:rFonts w:ascii="Times New Roman" w:eastAsia="Times New Roman" w:hAnsi="Times New Roman"/>
        </w:rPr>
        <w:t>1938</w:t>
      </w:r>
      <w:r>
        <w:rPr>
          <w:rFonts w:ascii="Times New Roman" w:eastAsia="Times New Roman" w:hAnsi="Times New Roman"/>
          <w:spacing w:val="7"/>
        </w:rPr>
        <w:t xml:space="preserve"> </w:t>
      </w:r>
      <w:r>
        <w:rPr>
          <w:spacing w:val="-16"/>
        </w:rPr>
        <w:t xml:space="preserve">年，学校先后承担联合国全球环境基金、欧盟项目、国家 </w:t>
      </w:r>
      <w:r>
        <w:rPr>
          <w:rFonts w:ascii="Times New Roman" w:eastAsia="Times New Roman" w:hAnsi="Times New Roman"/>
        </w:rPr>
        <w:t xml:space="preserve">973 </w:t>
      </w:r>
      <w:r>
        <w:rPr>
          <w:spacing w:val="-4"/>
        </w:rPr>
        <w:t>计划、</w:t>
      </w:r>
      <w:r>
        <w:rPr>
          <w:rFonts w:ascii="Times New Roman" w:eastAsia="Times New Roman" w:hAnsi="Times New Roman"/>
        </w:rPr>
        <w:t>863</w:t>
      </w:r>
      <w:r>
        <w:rPr>
          <w:rFonts w:ascii="Times New Roman" w:eastAsia="Times New Roman" w:hAnsi="Times New Roman"/>
          <w:spacing w:val="27"/>
        </w:rPr>
        <w:t xml:space="preserve"> </w:t>
      </w:r>
      <w:r>
        <w:rPr>
          <w:spacing w:val="-7"/>
        </w:rPr>
        <w:t>计划、科技支撑计划、公益性行业科研专项、国务院综合改办、国家基金重点项</w:t>
      </w:r>
      <w:r>
        <w:rPr>
          <w:spacing w:val="-9"/>
        </w:rPr>
        <w:t xml:space="preserve">目等级各类项目 </w:t>
      </w:r>
      <w:r>
        <w:rPr>
          <w:rFonts w:ascii="Times New Roman" w:eastAsia="Times New Roman" w:hAnsi="Times New Roman"/>
        </w:rPr>
        <w:t>3100</w:t>
      </w:r>
      <w:r>
        <w:rPr>
          <w:rFonts w:ascii="Times New Roman" w:eastAsia="Times New Roman" w:hAnsi="Times New Roman"/>
          <w:spacing w:val="18"/>
        </w:rPr>
        <w:t xml:space="preserve"> </w:t>
      </w:r>
      <w:r>
        <w:rPr>
          <w:spacing w:val="-7"/>
        </w:rPr>
        <w:t xml:space="preserve">余项，科研经费达 </w:t>
      </w:r>
      <w:r>
        <w:rPr>
          <w:rFonts w:ascii="Times New Roman" w:eastAsia="Times New Roman" w:hAnsi="Times New Roman"/>
          <w:spacing w:val="-3"/>
        </w:rPr>
        <w:t>117</w:t>
      </w:r>
      <w:r>
        <w:rPr>
          <w:rFonts w:ascii="Times New Roman" w:eastAsia="Times New Roman" w:hAnsi="Times New Roman"/>
          <w:spacing w:val="15"/>
        </w:rPr>
        <w:t xml:space="preserve"> </w:t>
      </w:r>
      <w:r>
        <w:rPr>
          <w:spacing w:val="-3"/>
        </w:rPr>
        <w:t>亿元、获联合国粮农组织</w:t>
      </w:r>
      <w:r>
        <w:rPr>
          <w:spacing w:val="-5"/>
        </w:rPr>
        <w:t>（</w:t>
      </w:r>
      <w:r>
        <w:rPr>
          <w:rFonts w:ascii="Times New Roman" w:eastAsia="Times New Roman" w:hAnsi="Times New Roman"/>
          <w:spacing w:val="-5"/>
        </w:rPr>
        <w:t>FAO</w:t>
      </w:r>
      <w:r>
        <w:rPr>
          <w:spacing w:val="-5"/>
        </w:rPr>
        <w:t>）</w:t>
      </w:r>
      <w:r>
        <w:rPr>
          <w:spacing w:val="-3"/>
        </w:rPr>
        <w:t>科学研究一等奖、国际农业研究</w:t>
      </w:r>
      <w:r>
        <w:t>（</w:t>
      </w:r>
      <w:r>
        <w:rPr>
          <w:rFonts w:ascii="Times New Roman" w:eastAsia="Times New Roman" w:hAnsi="Times New Roman"/>
        </w:rPr>
        <w:t>CGIAR</w:t>
      </w:r>
      <w:r>
        <w:t>）杰出科学奖、国家技术发明二等奖、何梁何利科学技术进</w:t>
      </w:r>
      <w:r>
        <w:rPr>
          <w:spacing w:val="-4"/>
        </w:rPr>
        <w:t xml:space="preserve">步奖、云南省科技进步特等奖等国际、国家及省部奖 </w:t>
      </w:r>
      <w:r>
        <w:rPr>
          <w:rFonts w:ascii="Times New Roman" w:eastAsia="Times New Roman" w:hAnsi="Times New Roman"/>
        </w:rPr>
        <w:t>370</w:t>
      </w:r>
      <w:r>
        <w:rPr>
          <w:rFonts w:ascii="Times New Roman" w:eastAsia="Times New Roman" w:hAnsi="Times New Roman"/>
          <w:spacing w:val="29"/>
        </w:rPr>
        <w:t xml:space="preserve"> </w:t>
      </w:r>
      <w:r>
        <w:rPr>
          <w:spacing w:val="-3"/>
        </w:rPr>
        <w:t>余项。</w:t>
      </w:r>
      <w:r>
        <w:rPr>
          <w:rFonts w:ascii="Times New Roman" w:eastAsia="Times New Roman" w:hAnsi="Times New Roman"/>
        </w:rPr>
        <w:t>“</w:t>
      </w:r>
      <w:r>
        <w:rPr>
          <w:spacing w:val="-3"/>
        </w:rPr>
        <w:t>云茶质量安全追溯标准构建</w:t>
      </w:r>
      <w:r>
        <w:rPr>
          <w:rFonts w:ascii="Times New Roman" w:eastAsia="Times New Roman" w:hAnsi="Times New Roman"/>
          <w:spacing w:val="-3"/>
        </w:rPr>
        <w:t>”</w:t>
      </w:r>
      <w:r>
        <w:rPr>
          <w:spacing w:val="-3"/>
        </w:rPr>
        <w:t>、</w:t>
      </w:r>
      <w:r>
        <w:rPr>
          <w:rFonts w:ascii="Times New Roman" w:eastAsia="Times New Roman" w:hAnsi="Times New Roman"/>
          <w:spacing w:val="-3"/>
        </w:rPr>
        <w:t>“</w:t>
      </w:r>
      <w:r>
        <w:rPr>
          <w:spacing w:val="-3"/>
        </w:rPr>
        <w:t>云茶科技服务</w:t>
      </w:r>
      <w:r>
        <w:rPr>
          <w:rFonts w:ascii="Times New Roman" w:eastAsia="Times New Roman" w:hAnsi="Times New Roman"/>
          <w:spacing w:val="-3"/>
        </w:rPr>
        <w:t>”</w:t>
      </w:r>
      <w:r>
        <w:rPr>
          <w:spacing w:val="-3"/>
        </w:rPr>
        <w:t>等项目实施期间，在人才团队、标准制定、产品检测等方面提供了大力支持。</w:t>
      </w:r>
    </w:p>
    <w:p w14:paraId="0590370C" w14:textId="77777777" w:rsidR="00F1517A" w:rsidRDefault="007976E8">
      <w:pPr>
        <w:pStyle w:val="a3"/>
        <w:spacing w:line="417" w:lineRule="auto"/>
        <w:ind w:right="211" w:firstLine="419"/>
        <w:jc w:val="both"/>
      </w:pPr>
      <w:r>
        <w:rPr>
          <w:spacing w:val="-8"/>
        </w:rPr>
        <w:t>云南追溯科技有限公司是一家以云南农业大学、云南省农业科学院茶叶研究所、云南省</w:t>
      </w:r>
      <w:r>
        <w:rPr>
          <w:spacing w:val="-9"/>
        </w:rPr>
        <w:t>食品安全管理学院专家团队和大学生创业团队为核心，致力于农产品及食品质量安全溯源体</w:t>
      </w:r>
      <w:r>
        <w:rPr>
          <w:spacing w:val="-12"/>
        </w:rPr>
        <w:t>系构建和服务、农业专家服务、农村电商、农业大数据平台构建、物联网智能设备研发、产业规划和人才培养为一体的国家高新技术企业。在</w:t>
      </w:r>
      <w:r>
        <w:rPr>
          <w:rFonts w:ascii="Times New Roman" w:eastAsia="Times New Roman" w:hAnsi="Times New Roman"/>
          <w:spacing w:val="-12"/>
        </w:rPr>
        <w:t>“</w:t>
      </w:r>
      <w:r>
        <w:rPr>
          <w:spacing w:val="-12"/>
        </w:rPr>
        <w:t>云茶质量安全追溯平台</w:t>
      </w:r>
      <w:r>
        <w:rPr>
          <w:rFonts w:ascii="Times New Roman" w:eastAsia="Times New Roman" w:hAnsi="Times New Roman"/>
          <w:spacing w:val="-12"/>
        </w:rPr>
        <w:t>”</w:t>
      </w:r>
      <w:r>
        <w:rPr>
          <w:spacing w:val="-12"/>
        </w:rPr>
        <w:t>和</w:t>
      </w:r>
      <w:r>
        <w:rPr>
          <w:rFonts w:ascii="Times New Roman" w:eastAsia="Times New Roman" w:hAnsi="Times New Roman"/>
          <w:spacing w:val="-12"/>
        </w:rPr>
        <w:t>“</w:t>
      </w:r>
      <w:r>
        <w:rPr>
          <w:spacing w:val="-12"/>
        </w:rPr>
        <w:t>云茶科技服</w:t>
      </w:r>
      <w:r>
        <w:rPr>
          <w:spacing w:val="-9"/>
        </w:rPr>
        <w:t>务平台</w:t>
      </w:r>
      <w:r>
        <w:rPr>
          <w:rFonts w:ascii="Times New Roman" w:eastAsia="Times New Roman" w:hAnsi="Times New Roman"/>
        </w:rPr>
        <w:t>”</w:t>
      </w:r>
      <w:r>
        <w:rPr>
          <w:spacing w:val="-3"/>
        </w:rPr>
        <w:t>构建和推广应用中提供技术支撑、运行维护、技术团队和经费等支持。</w:t>
      </w:r>
    </w:p>
    <w:p w14:paraId="089C73F2" w14:textId="77777777" w:rsidR="00F1517A" w:rsidRDefault="00F1517A">
      <w:pPr>
        <w:pStyle w:val="a3"/>
        <w:spacing w:before="7"/>
        <w:ind w:left="0"/>
        <w:rPr>
          <w:sz w:val="22"/>
        </w:rPr>
      </w:pPr>
    </w:p>
    <w:p w14:paraId="7518C14F" w14:textId="77777777" w:rsidR="00F1517A" w:rsidRDefault="007976E8">
      <w:pPr>
        <w:pStyle w:val="1"/>
        <w:spacing w:before="0"/>
      </w:pPr>
      <w:r>
        <w:t>五、获得自主知识产权情况</w:t>
      </w:r>
    </w:p>
    <w:p w14:paraId="51BCEEF5" w14:textId="77777777" w:rsidR="00F1517A" w:rsidRDefault="007976E8">
      <w:pPr>
        <w:spacing w:before="181"/>
        <w:ind w:left="120"/>
        <w:rPr>
          <w:b/>
          <w:sz w:val="21"/>
        </w:rPr>
      </w:pPr>
      <w:r>
        <w:rPr>
          <w:b/>
          <w:sz w:val="21"/>
        </w:rPr>
        <w:t>（</w:t>
      </w:r>
      <w:r>
        <w:rPr>
          <w:rFonts w:ascii="Times New Roman" w:eastAsia="Times New Roman"/>
          <w:b/>
          <w:sz w:val="21"/>
        </w:rPr>
        <w:t>1</w:t>
      </w:r>
      <w:r>
        <w:rPr>
          <w:b/>
          <w:sz w:val="21"/>
        </w:rPr>
        <w:t>）发表论文</w:t>
      </w:r>
    </w:p>
    <w:p w14:paraId="5827FF33" w14:textId="77777777" w:rsidR="00F1517A" w:rsidRDefault="00F1517A">
      <w:pPr>
        <w:pStyle w:val="a3"/>
        <w:spacing w:before="7"/>
        <w:ind w:left="0"/>
        <w:rPr>
          <w:b/>
          <w:sz w:val="15"/>
        </w:rPr>
      </w:pPr>
    </w:p>
    <w:p w14:paraId="11762B56" w14:textId="77777777" w:rsidR="00F1517A" w:rsidRDefault="007976E8">
      <w:pPr>
        <w:pStyle w:val="a3"/>
        <w:numPr>
          <w:ilvl w:val="0"/>
          <w:numId w:val="1"/>
        </w:numPr>
        <w:spacing w:line="417" w:lineRule="auto"/>
        <w:ind w:right="214"/>
        <w:rPr>
          <w:rFonts w:ascii="Times New Roman" w:eastAsia="Times New Roman"/>
        </w:rPr>
      </w:pPr>
      <w:r>
        <w:rPr>
          <w:spacing w:val="-3"/>
        </w:rPr>
        <w:t>周玉忠</w:t>
      </w:r>
      <w:r>
        <w:rPr>
          <w:rFonts w:ascii="Times New Roman" w:eastAsia="Times New Roman"/>
        </w:rPr>
        <w:t xml:space="preserve">,  </w:t>
      </w:r>
      <w:r>
        <w:rPr>
          <w:spacing w:val="-2"/>
        </w:rPr>
        <w:t>邓少春</w:t>
      </w:r>
      <w:r>
        <w:rPr>
          <w:rFonts w:ascii="Times New Roman" w:eastAsia="Times New Roman"/>
        </w:rPr>
        <w:t>,</w:t>
      </w:r>
      <w:r>
        <w:rPr>
          <w:rFonts w:ascii="Times New Roman" w:eastAsia="Times New Roman"/>
          <w:spacing w:val="-1"/>
        </w:rPr>
        <w:t xml:space="preserve">  </w:t>
      </w:r>
      <w:r>
        <w:rPr>
          <w:spacing w:val="-2"/>
        </w:rPr>
        <w:t>浦</w:t>
      </w:r>
      <w:proofErr w:type="gramStart"/>
      <w:r>
        <w:rPr>
          <w:spacing w:val="-2"/>
        </w:rPr>
        <w:t>绍</w:t>
      </w:r>
      <w:proofErr w:type="gramEnd"/>
      <w:r>
        <w:rPr>
          <w:spacing w:val="-2"/>
        </w:rPr>
        <w:t>柳</w:t>
      </w:r>
      <w:r>
        <w:rPr>
          <w:rFonts w:ascii="Times New Roman" w:eastAsia="Times New Roman"/>
        </w:rPr>
        <w:t xml:space="preserve">,  </w:t>
      </w:r>
      <w:proofErr w:type="gramStart"/>
      <w:r>
        <w:rPr>
          <w:spacing w:val="-2"/>
        </w:rPr>
        <w:t>田易萍</w:t>
      </w:r>
      <w:proofErr w:type="gramEnd"/>
      <w:r>
        <w:rPr>
          <w:rFonts w:ascii="Times New Roman" w:eastAsia="Times New Roman"/>
        </w:rPr>
        <w:t>,</w:t>
      </w:r>
      <w:r>
        <w:rPr>
          <w:rFonts w:ascii="Times New Roman" w:eastAsia="Times New Roman"/>
          <w:spacing w:val="-1"/>
        </w:rPr>
        <w:t xml:space="preserve">  </w:t>
      </w:r>
      <w:proofErr w:type="gramStart"/>
      <w:r>
        <w:rPr>
          <w:spacing w:val="-2"/>
        </w:rPr>
        <w:t>何青元</w:t>
      </w:r>
      <w:proofErr w:type="gramEnd"/>
      <w:r>
        <w:rPr>
          <w:rFonts w:ascii="Times New Roman" w:eastAsia="Times New Roman"/>
        </w:rPr>
        <w:t>,</w:t>
      </w:r>
      <w:r>
        <w:rPr>
          <w:rFonts w:ascii="Times New Roman" w:eastAsia="Times New Roman"/>
          <w:spacing w:val="-1"/>
        </w:rPr>
        <w:t xml:space="preserve">  </w:t>
      </w:r>
      <w:proofErr w:type="gramStart"/>
      <w:r>
        <w:rPr>
          <w:spacing w:val="-2"/>
        </w:rPr>
        <w:t>汪云刚</w:t>
      </w:r>
      <w:proofErr w:type="gramEnd"/>
      <w:r>
        <w:rPr>
          <w:rFonts w:ascii="Times New Roman" w:eastAsia="Times New Roman"/>
        </w:rPr>
        <w:t>,</w:t>
      </w:r>
      <w:r>
        <w:rPr>
          <w:rFonts w:ascii="Times New Roman" w:eastAsia="Times New Roman"/>
          <w:spacing w:val="-1"/>
        </w:rPr>
        <w:t xml:space="preserve">  </w:t>
      </w:r>
      <w:r>
        <w:rPr>
          <w:spacing w:val="-2"/>
        </w:rPr>
        <w:t>李友勇</w:t>
      </w:r>
      <w:r>
        <w:rPr>
          <w:rFonts w:ascii="Times New Roman" w:eastAsia="Times New Roman"/>
        </w:rPr>
        <w:t>,</w:t>
      </w:r>
      <w:r>
        <w:rPr>
          <w:rFonts w:ascii="Times New Roman" w:eastAsia="Times New Roman"/>
          <w:spacing w:val="-1"/>
        </w:rPr>
        <w:t xml:space="preserve">  </w:t>
      </w:r>
      <w:r>
        <w:rPr>
          <w:spacing w:val="-2"/>
        </w:rPr>
        <w:t>刘本英</w:t>
      </w:r>
      <w:r>
        <w:rPr>
          <w:rFonts w:ascii="Times New Roman" w:eastAsia="Times New Roman"/>
          <w:spacing w:val="-5"/>
        </w:rPr>
        <w:t>*</w:t>
      </w:r>
      <w:r>
        <w:rPr>
          <w:rFonts w:ascii="Times New Roman" w:eastAsia="Times New Roman"/>
        </w:rPr>
        <w:t xml:space="preserve">.  </w:t>
      </w:r>
      <w:r>
        <w:rPr>
          <w:spacing w:val="-2"/>
        </w:rPr>
        <w:t>滇</w:t>
      </w:r>
      <w:proofErr w:type="gramStart"/>
      <w:r>
        <w:rPr>
          <w:spacing w:val="-2"/>
        </w:rPr>
        <w:t>茶资源</w:t>
      </w:r>
      <w:proofErr w:type="gramEnd"/>
      <w:r>
        <w:rPr>
          <w:spacing w:val="-2"/>
        </w:rPr>
        <w:t>有效利用</w:t>
      </w:r>
      <w:r>
        <w:rPr>
          <w:spacing w:val="-3"/>
        </w:rPr>
        <w:t>研究进展</w:t>
      </w:r>
      <w:r>
        <w:rPr>
          <w:rFonts w:ascii="Times New Roman" w:eastAsia="Times New Roman"/>
        </w:rPr>
        <w:t>[J</w:t>
      </w:r>
      <w:r>
        <w:rPr>
          <w:rFonts w:ascii="Times New Roman" w:eastAsia="Times New Roman"/>
          <w:spacing w:val="16"/>
        </w:rPr>
        <w:t xml:space="preserve">]. </w:t>
      </w:r>
      <w:r>
        <w:rPr>
          <w:spacing w:val="-2"/>
        </w:rPr>
        <w:t>江苏农业科学</w:t>
      </w:r>
      <w:r>
        <w:rPr>
          <w:rFonts w:ascii="Times New Roman" w:eastAsia="Times New Roman"/>
        </w:rPr>
        <w:t>, 2017, 45(08</w:t>
      </w:r>
      <w:r>
        <w:rPr>
          <w:rFonts w:ascii="Times New Roman" w:eastAsia="Times New Roman"/>
          <w:spacing w:val="-1"/>
        </w:rPr>
        <w:t xml:space="preserve">): </w:t>
      </w:r>
      <w:r>
        <w:rPr>
          <w:rFonts w:ascii="Times New Roman" w:eastAsia="Times New Roman"/>
        </w:rPr>
        <w:t>15-20.</w:t>
      </w:r>
    </w:p>
    <w:p w14:paraId="7D69339E" w14:textId="77777777" w:rsidR="00F1517A" w:rsidRDefault="00F1517A">
      <w:pPr>
        <w:pStyle w:val="a3"/>
        <w:spacing w:line="417" w:lineRule="auto"/>
        <w:ind w:left="0" w:right="214"/>
        <w:rPr>
          <w:rFonts w:ascii="Times New Roman" w:eastAsia="Times New Roman"/>
        </w:rPr>
      </w:pPr>
    </w:p>
    <w:p w14:paraId="47EE2923" w14:textId="77777777" w:rsidR="00F1517A" w:rsidRDefault="00F1517A">
      <w:pPr>
        <w:pStyle w:val="a3"/>
        <w:spacing w:line="417" w:lineRule="auto"/>
        <w:ind w:left="0" w:right="214"/>
        <w:rPr>
          <w:rFonts w:ascii="Times New Roman" w:eastAsia="Times New Roman"/>
        </w:rPr>
      </w:pPr>
    </w:p>
    <w:p w14:paraId="16ACFD8F" w14:textId="77777777" w:rsidR="00F1517A" w:rsidRDefault="007976E8">
      <w:pPr>
        <w:pStyle w:val="a4"/>
        <w:tabs>
          <w:tab w:val="left" w:pos="442"/>
        </w:tabs>
        <w:spacing w:before="64" w:line="422" w:lineRule="auto"/>
        <w:ind w:left="120" w:right="212"/>
        <w:jc w:val="both"/>
        <w:rPr>
          <w:rFonts w:ascii="Times New Roman" w:eastAsia="Times New Roman"/>
          <w:sz w:val="21"/>
        </w:rPr>
      </w:pPr>
      <w:r>
        <w:rPr>
          <w:rFonts w:hint="eastAsia"/>
          <w:sz w:val="21"/>
          <w:lang w:val="en-US"/>
        </w:rPr>
        <w:t>2）</w:t>
      </w:r>
      <w:r>
        <w:rPr>
          <w:sz w:val="21"/>
        </w:rPr>
        <w:t>李友勇</w:t>
      </w:r>
      <w:r>
        <w:rPr>
          <w:rFonts w:ascii="Times New Roman" w:eastAsia="Times New Roman"/>
          <w:spacing w:val="4"/>
          <w:sz w:val="21"/>
        </w:rPr>
        <w:t xml:space="preserve">, </w:t>
      </w:r>
      <w:r>
        <w:rPr>
          <w:sz w:val="21"/>
        </w:rPr>
        <w:t>方成刚</w:t>
      </w:r>
      <w:r>
        <w:rPr>
          <w:rFonts w:ascii="Times New Roman" w:eastAsia="Times New Roman"/>
          <w:spacing w:val="2"/>
          <w:sz w:val="21"/>
        </w:rPr>
        <w:t xml:space="preserve">, </w:t>
      </w:r>
      <w:r>
        <w:rPr>
          <w:spacing w:val="1"/>
          <w:sz w:val="21"/>
        </w:rPr>
        <w:t>孙雪梅</w:t>
      </w:r>
      <w:r>
        <w:rPr>
          <w:rFonts w:ascii="Times New Roman" w:eastAsia="Times New Roman"/>
          <w:spacing w:val="4"/>
          <w:sz w:val="21"/>
        </w:rPr>
        <w:t xml:space="preserve">, </w:t>
      </w:r>
      <w:r>
        <w:rPr>
          <w:sz w:val="21"/>
        </w:rPr>
        <w:t>刘本英</w:t>
      </w:r>
      <w:r>
        <w:rPr>
          <w:rFonts w:ascii="Times New Roman" w:eastAsia="Times New Roman"/>
          <w:spacing w:val="-3"/>
          <w:sz w:val="21"/>
        </w:rPr>
        <w:t>*</w:t>
      </w:r>
      <w:r>
        <w:rPr>
          <w:rFonts w:ascii="Times New Roman" w:eastAsia="Times New Roman"/>
          <w:spacing w:val="4"/>
          <w:sz w:val="21"/>
        </w:rPr>
        <w:t xml:space="preserve">, </w:t>
      </w:r>
      <w:r>
        <w:rPr>
          <w:spacing w:val="4"/>
          <w:sz w:val="21"/>
        </w:rPr>
        <w:t>周  萌</w:t>
      </w:r>
      <w:r>
        <w:rPr>
          <w:rFonts w:ascii="Times New Roman" w:eastAsia="Times New Roman"/>
          <w:spacing w:val="2"/>
          <w:sz w:val="21"/>
        </w:rPr>
        <w:t xml:space="preserve">,  </w:t>
      </w:r>
      <w:r>
        <w:rPr>
          <w:spacing w:val="1"/>
          <w:sz w:val="21"/>
        </w:rPr>
        <w:t>蒋会兵</w:t>
      </w:r>
      <w:r>
        <w:rPr>
          <w:rFonts w:ascii="Times New Roman" w:eastAsia="Times New Roman"/>
          <w:spacing w:val="2"/>
          <w:sz w:val="21"/>
        </w:rPr>
        <w:t xml:space="preserve">,  </w:t>
      </w:r>
      <w:r>
        <w:rPr>
          <w:sz w:val="21"/>
        </w:rPr>
        <w:t>段志芬</w:t>
      </w:r>
      <w:r>
        <w:rPr>
          <w:rFonts w:ascii="Times New Roman" w:eastAsia="Times New Roman"/>
          <w:spacing w:val="1"/>
          <w:sz w:val="21"/>
        </w:rPr>
        <w:t xml:space="preserve">,  </w:t>
      </w:r>
      <w:r>
        <w:rPr>
          <w:spacing w:val="4"/>
          <w:sz w:val="21"/>
        </w:rPr>
        <w:t xml:space="preserve">成  </w:t>
      </w:r>
      <w:proofErr w:type="gramStart"/>
      <w:r>
        <w:rPr>
          <w:spacing w:val="4"/>
          <w:sz w:val="21"/>
        </w:rPr>
        <w:t>浩</w:t>
      </w:r>
      <w:proofErr w:type="gramEnd"/>
      <w:r>
        <w:rPr>
          <w:rFonts w:ascii="Times New Roman" w:eastAsia="Times New Roman"/>
          <w:spacing w:val="1"/>
          <w:sz w:val="21"/>
        </w:rPr>
        <w:t xml:space="preserve">,  </w:t>
      </w:r>
      <w:proofErr w:type="gramStart"/>
      <w:r>
        <w:rPr>
          <w:spacing w:val="1"/>
          <w:sz w:val="21"/>
        </w:rPr>
        <w:t>汪云刚</w:t>
      </w:r>
      <w:proofErr w:type="gramEnd"/>
      <w:r>
        <w:rPr>
          <w:rFonts w:ascii="Times New Roman" w:eastAsia="Times New Roman"/>
          <w:spacing w:val="2"/>
          <w:sz w:val="21"/>
        </w:rPr>
        <w:t xml:space="preserve">,  </w:t>
      </w:r>
      <w:r>
        <w:rPr>
          <w:sz w:val="21"/>
        </w:rPr>
        <w:t>赵才美</w:t>
      </w:r>
      <w:r>
        <w:rPr>
          <w:rFonts w:ascii="Times New Roman" w:eastAsia="Times New Roman"/>
          <w:sz w:val="21"/>
        </w:rPr>
        <w:t xml:space="preserve">, </w:t>
      </w:r>
      <w:r>
        <w:rPr>
          <w:spacing w:val="6"/>
          <w:sz w:val="21"/>
        </w:rPr>
        <w:t>矣 兵</w:t>
      </w:r>
      <w:r>
        <w:rPr>
          <w:rFonts w:ascii="Times New Roman" w:eastAsia="Times New Roman"/>
          <w:spacing w:val="3"/>
          <w:sz w:val="21"/>
        </w:rPr>
        <w:t xml:space="preserve">, </w:t>
      </w:r>
      <w:r>
        <w:rPr>
          <w:sz w:val="21"/>
        </w:rPr>
        <w:t>杨兴荣</w:t>
      </w:r>
      <w:r>
        <w:rPr>
          <w:rFonts w:ascii="Times New Roman" w:eastAsia="Times New Roman"/>
          <w:spacing w:val="2"/>
          <w:sz w:val="21"/>
        </w:rPr>
        <w:t xml:space="preserve">. </w:t>
      </w:r>
      <w:r>
        <w:rPr>
          <w:sz w:val="21"/>
        </w:rPr>
        <w:t>滇南古树晒青茶品质化学成分特征研究</w:t>
      </w:r>
      <w:r>
        <w:rPr>
          <w:rFonts w:ascii="Times New Roman" w:eastAsia="Times New Roman"/>
          <w:sz w:val="21"/>
        </w:rPr>
        <w:t>[J</w:t>
      </w:r>
      <w:r>
        <w:rPr>
          <w:rFonts w:ascii="Times New Roman" w:eastAsia="Times New Roman"/>
          <w:spacing w:val="2"/>
          <w:sz w:val="21"/>
        </w:rPr>
        <w:t xml:space="preserve">]. </w:t>
      </w:r>
      <w:r>
        <w:rPr>
          <w:sz w:val="21"/>
        </w:rPr>
        <w:t>西南农业学报</w:t>
      </w:r>
      <w:r>
        <w:rPr>
          <w:rFonts w:ascii="Times New Roman" w:eastAsia="Times New Roman"/>
          <w:spacing w:val="3"/>
          <w:sz w:val="21"/>
        </w:rPr>
        <w:t xml:space="preserve">, </w:t>
      </w:r>
      <w:r>
        <w:rPr>
          <w:rFonts w:ascii="Times New Roman" w:eastAsia="Times New Roman"/>
          <w:sz w:val="21"/>
        </w:rPr>
        <w:t>2014,</w:t>
      </w:r>
      <w:r>
        <w:rPr>
          <w:rFonts w:ascii="Times New Roman" w:eastAsia="Times New Roman"/>
          <w:spacing w:val="10"/>
          <w:sz w:val="21"/>
        </w:rPr>
        <w:t xml:space="preserve"> </w:t>
      </w:r>
      <w:r>
        <w:rPr>
          <w:rFonts w:ascii="Times New Roman" w:eastAsia="Times New Roman"/>
          <w:sz w:val="21"/>
        </w:rPr>
        <w:t>27(05): 1874-1883.</w:t>
      </w:r>
    </w:p>
    <w:p w14:paraId="05880243" w14:textId="77777777" w:rsidR="00F1517A" w:rsidRDefault="007976E8">
      <w:pPr>
        <w:pStyle w:val="a4"/>
        <w:tabs>
          <w:tab w:val="left" w:pos="442"/>
        </w:tabs>
        <w:spacing w:before="32" w:line="417" w:lineRule="auto"/>
        <w:ind w:left="120" w:right="212"/>
        <w:jc w:val="both"/>
        <w:rPr>
          <w:rFonts w:ascii="Times New Roman" w:eastAsia="Times New Roman"/>
          <w:sz w:val="21"/>
        </w:rPr>
      </w:pPr>
      <w:r>
        <w:rPr>
          <w:rFonts w:hint="eastAsia"/>
          <w:spacing w:val="5"/>
          <w:sz w:val="21"/>
          <w:lang w:val="en-US"/>
        </w:rPr>
        <w:lastRenderedPageBreak/>
        <w:t>3）</w:t>
      </w:r>
      <w:r>
        <w:rPr>
          <w:spacing w:val="5"/>
          <w:sz w:val="21"/>
        </w:rPr>
        <w:t>周 萌</w:t>
      </w:r>
      <w:r>
        <w:rPr>
          <w:rFonts w:ascii="Times New Roman" w:eastAsia="Times New Roman"/>
          <w:spacing w:val="4"/>
          <w:sz w:val="21"/>
        </w:rPr>
        <w:t xml:space="preserve">, </w:t>
      </w:r>
      <w:r>
        <w:rPr>
          <w:sz w:val="21"/>
        </w:rPr>
        <w:t>李友勇</w:t>
      </w:r>
      <w:r>
        <w:rPr>
          <w:rFonts w:ascii="Times New Roman" w:eastAsia="Times New Roman"/>
          <w:spacing w:val="2"/>
          <w:sz w:val="21"/>
        </w:rPr>
        <w:t xml:space="preserve">,  </w:t>
      </w:r>
      <w:r>
        <w:rPr>
          <w:spacing w:val="1"/>
          <w:sz w:val="21"/>
        </w:rPr>
        <w:t>孙雪梅</w:t>
      </w:r>
      <w:r>
        <w:rPr>
          <w:rFonts w:ascii="Times New Roman" w:eastAsia="Times New Roman"/>
          <w:spacing w:val="2"/>
          <w:sz w:val="21"/>
        </w:rPr>
        <w:t xml:space="preserve">,  </w:t>
      </w:r>
      <w:r>
        <w:rPr>
          <w:sz w:val="21"/>
        </w:rPr>
        <w:t>马玲</w:t>
      </w:r>
      <w:r>
        <w:rPr>
          <w:rFonts w:ascii="Times New Roman" w:eastAsia="Times New Roman"/>
          <w:spacing w:val="1"/>
          <w:sz w:val="21"/>
        </w:rPr>
        <w:t xml:space="preserve">,  </w:t>
      </w:r>
      <w:r>
        <w:rPr>
          <w:sz w:val="21"/>
        </w:rPr>
        <w:t>宋维希</w:t>
      </w:r>
      <w:r>
        <w:rPr>
          <w:rFonts w:ascii="Times New Roman" w:eastAsia="Times New Roman"/>
          <w:spacing w:val="2"/>
          <w:sz w:val="21"/>
        </w:rPr>
        <w:t xml:space="preserve">,  </w:t>
      </w:r>
      <w:r>
        <w:rPr>
          <w:spacing w:val="1"/>
          <w:sz w:val="21"/>
        </w:rPr>
        <w:t>段志芬</w:t>
      </w:r>
      <w:r>
        <w:rPr>
          <w:rFonts w:ascii="Times New Roman" w:eastAsia="Times New Roman"/>
          <w:spacing w:val="1"/>
          <w:sz w:val="21"/>
        </w:rPr>
        <w:t xml:space="preserve">,  </w:t>
      </w:r>
      <w:r>
        <w:rPr>
          <w:sz w:val="21"/>
        </w:rPr>
        <w:t>杨毅坚</w:t>
      </w:r>
      <w:r>
        <w:rPr>
          <w:rFonts w:ascii="Times New Roman" w:eastAsia="Times New Roman"/>
          <w:spacing w:val="1"/>
          <w:sz w:val="21"/>
        </w:rPr>
        <w:t xml:space="preserve">,  </w:t>
      </w:r>
      <w:r>
        <w:rPr>
          <w:sz w:val="21"/>
        </w:rPr>
        <w:t>蒋会兵</w:t>
      </w:r>
      <w:r>
        <w:rPr>
          <w:rFonts w:ascii="Times New Roman" w:eastAsia="Times New Roman"/>
          <w:spacing w:val="2"/>
          <w:sz w:val="21"/>
        </w:rPr>
        <w:t xml:space="preserve">,  </w:t>
      </w:r>
      <w:proofErr w:type="gramStart"/>
      <w:r>
        <w:rPr>
          <w:spacing w:val="4"/>
          <w:sz w:val="21"/>
        </w:rPr>
        <w:t>矣</w:t>
      </w:r>
      <w:proofErr w:type="gramEnd"/>
      <w:r>
        <w:rPr>
          <w:spacing w:val="4"/>
          <w:sz w:val="21"/>
        </w:rPr>
        <w:t xml:space="preserve">  兵</w:t>
      </w:r>
      <w:r>
        <w:rPr>
          <w:rFonts w:ascii="Times New Roman" w:eastAsia="Times New Roman"/>
          <w:spacing w:val="1"/>
          <w:sz w:val="21"/>
        </w:rPr>
        <w:t xml:space="preserve">,  </w:t>
      </w:r>
      <w:r>
        <w:rPr>
          <w:sz w:val="21"/>
        </w:rPr>
        <w:t>尚卫琼</w:t>
      </w:r>
      <w:r>
        <w:rPr>
          <w:rFonts w:ascii="Times New Roman" w:eastAsia="Times New Roman"/>
          <w:spacing w:val="1"/>
          <w:sz w:val="21"/>
        </w:rPr>
        <w:t xml:space="preserve">,  </w:t>
      </w:r>
      <w:r>
        <w:rPr>
          <w:sz w:val="21"/>
        </w:rPr>
        <w:t>成</w:t>
      </w:r>
      <w:proofErr w:type="gramStart"/>
      <w:r>
        <w:rPr>
          <w:sz w:val="21"/>
        </w:rPr>
        <w:t>浩</w:t>
      </w:r>
      <w:proofErr w:type="gramEnd"/>
      <w:r>
        <w:rPr>
          <w:rFonts w:ascii="Times New Roman" w:eastAsia="Times New Roman"/>
          <w:spacing w:val="9"/>
          <w:sz w:val="21"/>
        </w:rPr>
        <w:t xml:space="preserve">, </w:t>
      </w:r>
      <w:r>
        <w:rPr>
          <w:sz w:val="21"/>
        </w:rPr>
        <w:t>刘本英</w:t>
      </w:r>
      <w:r>
        <w:rPr>
          <w:rFonts w:ascii="Times New Roman" w:eastAsia="Times New Roman"/>
          <w:spacing w:val="-3"/>
          <w:sz w:val="21"/>
        </w:rPr>
        <w:t>*</w:t>
      </w:r>
      <w:r>
        <w:rPr>
          <w:rFonts w:ascii="Times New Roman" w:eastAsia="Times New Roman"/>
          <w:spacing w:val="9"/>
          <w:sz w:val="21"/>
        </w:rPr>
        <w:t xml:space="preserve">. </w:t>
      </w:r>
      <w:r>
        <w:rPr>
          <w:spacing w:val="7"/>
          <w:sz w:val="21"/>
        </w:rPr>
        <w:t xml:space="preserve">基于 </w:t>
      </w:r>
      <w:r>
        <w:rPr>
          <w:rFonts w:ascii="Times New Roman" w:eastAsia="Times New Roman"/>
          <w:spacing w:val="-4"/>
          <w:sz w:val="21"/>
        </w:rPr>
        <w:t>EST-SSR</w:t>
      </w:r>
      <w:r>
        <w:rPr>
          <w:rFonts w:ascii="Times New Roman" w:eastAsia="Times New Roman"/>
          <w:spacing w:val="25"/>
          <w:sz w:val="21"/>
        </w:rPr>
        <w:t xml:space="preserve"> </w:t>
      </w:r>
      <w:r>
        <w:rPr>
          <w:sz w:val="21"/>
        </w:rPr>
        <w:t>分子标记对香竹</w:t>
      </w:r>
      <w:proofErr w:type="gramStart"/>
      <w:r>
        <w:rPr>
          <w:sz w:val="21"/>
        </w:rPr>
        <w:t>箐</w:t>
      </w:r>
      <w:proofErr w:type="gramEnd"/>
      <w:r>
        <w:rPr>
          <w:sz w:val="21"/>
        </w:rPr>
        <w:t>茶树王的遗传多样性分析</w:t>
      </w:r>
      <w:r>
        <w:rPr>
          <w:rFonts w:ascii="Times New Roman" w:eastAsia="Times New Roman"/>
          <w:sz w:val="21"/>
        </w:rPr>
        <w:t>[J</w:t>
      </w:r>
      <w:r>
        <w:rPr>
          <w:rFonts w:ascii="Times New Roman" w:eastAsia="Times New Roman"/>
          <w:spacing w:val="4"/>
          <w:sz w:val="21"/>
        </w:rPr>
        <w:t xml:space="preserve">].  </w:t>
      </w:r>
      <w:r>
        <w:rPr>
          <w:sz w:val="21"/>
        </w:rPr>
        <w:t>西南农业学报</w:t>
      </w:r>
      <w:r>
        <w:rPr>
          <w:rFonts w:ascii="Times New Roman" w:eastAsia="Times New Roman"/>
          <w:spacing w:val="-1"/>
          <w:sz w:val="21"/>
        </w:rPr>
        <w:t xml:space="preserve">, </w:t>
      </w:r>
      <w:r>
        <w:rPr>
          <w:rFonts w:ascii="Times New Roman" w:eastAsia="Times New Roman"/>
          <w:sz w:val="21"/>
        </w:rPr>
        <w:t>2016 , 29(02</w:t>
      </w:r>
      <w:r>
        <w:rPr>
          <w:rFonts w:ascii="Times New Roman" w:eastAsia="Times New Roman"/>
          <w:spacing w:val="-1"/>
          <w:sz w:val="21"/>
        </w:rPr>
        <w:t xml:space="preserve">): </w:t>
      </w:r>
      <w:r>
        <w:rPr>
          <w:rFonts w:ascii="Times New Roman" w:eastAsia="Times New Roman"/>
          <w:sz w:val="21"/>
        </w:rPr>
        <w:t>231-239.</w:t>
      </w:r>
    </w:p>
    <w:p w14:paraId="4DCB775E" w14:textId="77777777" w:rsidR="00F1517A" w:rsidRDefault="007976E8">
      <w:pPr>
        <w:pStyle w:val="a4"/>
        <w:tabs>
          <w:tab w:val="left" w:pos="439"/>
        </w:tabs>
        <w:spacing w:line="417" w:lineRule="auto"/>
        <w:ind w:left="120" w:right="216"/>
        <w:jc w:val="both"/>
        <w:rPr>
          <w:rFonts w:ascii="Times New Roman" w:eastAsia="Times New Roman"/>
          <w:sz w:val="21"/>
        </w:rPr>
      </w:pPr>
      <w:r>
        <w:rPr>
          <w:rFonts w:hint="eastAsia"/>
          <w:spacing w:val="-3"/>
          <w:sz w:val="21"/>
          <w:lang w:val="en-US"/>
        </w:rPr>
        <w:t>4）</w:t>
      </w:r>
      <w:r>
        <w:rPr>
          <w:spacing w:val="-3"/>
          <w:sz w:val="21"/>
        </w:rPr>
        <w:t>杨兴荣</w:t>
      </w:r>
      <w:r>
        <w:rPr>
          <w:rFonts w:ascii="Times New Roman" w:eastAsia="Times New Roman"/>
          <w:spacing w:val="1"/>
          <w:sz w:val="21"/>
        </w:rPr>
        <w:t xml:space="preserve">, </w:t>
      </w:r>
      <w:r>
        <w:rPr>
          <w:sz w:val="21"/>
        </w:rPr>
        <w:t>矣  兵</w:t>
      </w:r>
      <w:r>
        <w:rPr>
          <w:rFonts w:ascii="Times New Roman" w:eastAsia="Times New Roman"/>
          <w:sz w:val="21"/>
        </w:rPr>
        <w:t xml:space="preserve">,  </w:t>
      </w:r>
      <w:r>
        <w:rPr>
          <w:spacing w:val="-2"/>
          <w:sz w:val="21"/>
        </w:rPr>
        <w:t>李友勇</w:t>
      </w:r>
      <w:r>
        <w:rPr>
          <w:rFonts w:ascii="Times New Roman" w:eastAsia="Times New Roman"/>
          <w:sz w:val="21"/>
        </w:rPr>
        <w:t xml:space="preserve">,  </w:t>
      </w:r>
      <w:r>
        <w:rPr>
          <w:spacing w:val="-2"/>
          <w:sz w:val="21"/>
        </w:rPr>
        <w:t>段志芬</w:t>
      </w:r>
      <w:r>
        <w:rPr>
          <w:rFonts w:ascii="Times New Roman" w:eastAsia="Times New Roman"/>
          <w:sz w:val="21"/>
        </w:rPr>
        <w:t xml:space="preserve">,  </w:t>
      </w:r>
      <w:r>
        <w:rPr>
          <w:spacing w:val="-2"/>
          <w:sz w:val="21"/>
        </w:rPr>
        <w:t>杨毅坚</w:t>
      </w:r>
      <w:r>
        <w:rPr>
          <w:rFonts w:ascii="Times New Roman" w:eastAsia="Times New Roman"/>
          <w:sz w:val="21"/>
        </w:rPr>
        <w:t xml:space="preserve">,  </w:t>
      </w:r>
      <w:r>
        <w:rPr>
          <w:spacing w:val="-2"/>
          <w:sz w:val="21"/>
        </w:rPr>
        <w:t>尚卫琼</w:t>
      </w:r>
      <w:r>
        <w:rPr>
          <w:rFonts w:ascii="Times New Roman" w:eastAsia="Times New Roman"/>
          <w:sz w:val="21"/>
        </w:rPr>
        <w:t xml:space="preserve">,  </w:t>
      </w:r>
      <w:r>
        <w:rPr>
          <w:spacing w:val="-2"/>
          <w:sz w:val="21"/>
        </w:rPr>
        <w:t>杨盛美</w:t>
      </w:r>
      <w:r>
        <w:rPr>
          <w:rFonts w:ascii="Times New Roman" w:eastAsia="Times New Roman"/>
          <w:sz w:val="21"/>
        </w:rPr>
        <w:t xml:space="preserve">,  </w:t>
      </w:r>
      <w:r>
        <w:rPr>
          <w:spacing w:val="-2"/>
          <w:sz w:val="21"/>
        </w:rPr>
        <w:t>蒋会兵</w:t>
      </w:r>
      <w:r>
        <w:rPr>
          <w:rFonts w:ascii="Times New Roman" w:eastAsia="Times New Roman"/>
          <w:sz w:val="21"/>
        </w:rPr>
        <w:t xml:space="preserve">,  </w:t>
      </w:r>
      <w:r>
        <w:rPr>
          <w:spacing w:val="-2"/>
          <w:sz w:val="21"/>
        </w:rPr>
        <w:t>李慧</w:t>
      </w:r>
      <w:r>
        <w:rPr>
          <w:rFonts w:ascii="Times New Roman" w:eastAsia="Times New Roman"/>
          <w:sz w:val="21"/>
        </w:rPr>
        <w:t xml:space="preserve">,  </w:t>
      </w:r>
      <w:r>
        <w:rPr>
          <w:spacing w:val="-1"/>
          <w:sz w:val="21"/>
        </w:rPr>
        <w:t>孙雪梅</w:t>
      </w:r>
      <w:r>
        <w:rPr>
          <w:rFonts w:ascii="Times New Roman" w:eastAsia="Times New Roman"/>
          <w:sz w:val="21"/>
        </w:rPr>
        <w:t xml:space="preserve">,  </w:t>
      </w:r>
      <w:r>
        <w:rPr>
          <w:spacing w:val="-3"/>
          <w:sz w:val="21"/>
        </w:rPr>
        <w:t>刘</w:t>
      </w:r>
      <w:r>
        <w:rPr>
          <w:spacing w:val="-2"/>
          <w:sz w:val="21"/>
        </w:rPr>
        <w:t>本英</w:t>
      </w:r>
      <w:r>
        <w:rPr>
          <w:rFonts w:ascii="Times New Roman" w:eastAsia="Times New Roman"/>
          <w:spacing w:val="-3"/>
          <w:sz w:val="21"/>
        </w:rPr>
        <w:t>*</w:t>
      </w:r>
      <w:r>
        <w:rPr>
          <w:rFonts w:ascii="Times New Roman" w:eastAsia="Times New Roman"/>
          <w:spacing w:val="2"/>
          <w:sz w:val="21"/>
        </w:rPr>
        <w:t xml:space="preserve">. </w:t>
      </w:r>
      <w:r>
        <w:rPr>
          <w:spacing w:val="-3"/>
          <w:sz w:val="21"/>
        </w:rPr>
        <w:t>野生古茶树资源主要生化成分多样性分析</w:t>
      </w:r>
      <w:r>
        <w:rPr>
          <w:rFonts w:ascii="Times New Roman" w:eastAsia="Times New Roman"/>
          <w:sz w:val="21"/>
        </w:rPr>
        <w:t>[J</w:t>
      </w:r>
      <w:r>
        <w:rPr>
          <w:rFonts w:ascii="Times New Roman" w:eastAsia="Times New Roman"/>
          <w:spacing w:val="1"/>
          <w:sz w:val="21"/>
        </w:rPr>
        <w:t xml:space="preserve">]. </w:t>
      </w:r>
      <w:r>
        <w:rPr>
          <w:spacing w:val="-2"/>
          <w:sz w:val="21"/>
        </w:rPr>
        <w:t>中国农学通报</w:t>
      </w:r>
      <w:r>
        <w:rPr>
          <w:rFonts w:ascii="Times New Roman" w:eastAsia="Times New Roman"/>
          <w:spacing w:val="1"/>
          <w:sz w:val="21"/>
        </w:rPr>
        <w:t xml:space="preserve">, </w:t>
      </w:r>
      <w:r>
        <w:rPr>
          <w:rFonts w:ascii="Times New Roman" w:eastAsia="Times New Roman"/>
          <w:sz w:val="21"/>
        </w:rPr>
        <w:t>2016,</w:t>
      </w:r>
      <w:r>
        <w:rPr>
          <w:rFonts w:ascii="Times New Roman" w:eastAsia="Times New Roman"/>
          <w:spacing w:val="-1"/>
          <w:sz w:val="21"/>
        </w:rPr>
        <w:t xml:space="preserve"> </w:t>
      </w:r>
      <w:r>
        <w:rPr>
          <w:rFonts w:ascii="Times New Roman" w:eastAsia="Times New Roman"/>
          <w:sz w:val="21"/>
        </w:rPr>
        <w:t>32(22): 133-139.</w:t>
      </w:r>
    </w:p>
    <w:p w14:paraId="11AF1F60" w14:textId="77777777" w:rsidR="00F1517A" w:rsidRDefault="007976E8">
      <w:pPr>
        <w:pStyle w:val="a4"/>
        <w:tabs>
          <w:tab w:val="left" w:pos="439"/>
        </w:tabs>
        <w:spacing w:line="417" w:lineRule="auto"/>
        <w:ind w:left="120" w:right="213"/>
        <w:jc w:val="both"/>
        <w:rPr>
          <w:rFonts w:ascii="Times New Roman" w:eastAsia="Times New Roman"/>
          <w:sz w:val="21"/>
        </w:rPr>
      </w:pPr>
      <w:r>
        <w:rPr>
          <w:rFonts w:hint="eastAsia"/>
          <w:spacing w:val="-3"/>
          <w:sz w:val="21"/>
          <w:lang w:val="en-US"/>
        </w:rPr>
        <w:t>5）</w:t>
      </w:r>
      <w:r>
        <w:rPr>
          <w:spacing w:val="-3"/>
          <w:sz w:val="21"/>
        </w:rPr>
        <w:t>杨盛美</w:t>
      </w:r>
      <w:r>
        <w:rPr>
          <w:rFonts w:ascii="Times New Roman" w:eastAsia="Times New Roman"/>
          <w:spacing w:val="1"/>
          <w:sz w:val="21"/>
        </w:rPr>
        <w:t xml:space="preserve">, </w:t>
      </w:r>
      <w:r>
        <w:rPr>
          <w:sz w:val="21"/>
        </w:rPr>
        <w:t xml:space="preserve">许  </w:t>
      </w:r>
      <w:proofErr w:type="gramStart"/>
      <w:r>
        <w:rPr>
          <w:sz w:val="21"/>
        </w:rPr>
        <w:t>玫</w:t>
      </w:r>
      <w:proofErr w:type="gramEnd"/>
      <w:r>
        <w:rPr>
          <w:rFonts w:ascii="Times New Roman" w:eastAsia="Times New Roman"/>
          <w:sz w:val="21"/>
        </w:rPr>
        <w:t xml:space="preserve">,  </w:t>
      </w:r>
      <w:r>
        <w:rPr>
          <w:spacing w:val="-2"/>
          <w:sz w:val="21"/>
        </w:rPr>
        <w:t>唐一春</w:t>
      </w:r>
      <w:r>
        <w:rPr>
          <w:rFonts w:ascii="Times New Roman" w:eastAsia="Times New Roman"/>
          <w:spacing w:val="1"/>
          <w:sz w:val="21"/>
        </w:rPr>
        <w:t xml:space="preserve">,  </w:t>
      </w:r>
      <w:r>
        <w:rPr>
          <w:spacing w:val="-2"/>
          <w:sz w:val="21"/>
        </w:rPr>
        <w:t>李有勇</w:t>
      </w:r>
      <w:r>
        <w:rPr>
          <w:rFonts w:ascii="Times New Roman" w:eastAsia="Times New Roman"/>
          <w:sz w:val="21"/>
        </w:rPr>
        <w:t xml:space="preserve">,  </w:t>
      </w:r>
      <w:r>
        <w:rPr>
          <w:spacing w:val="-2"/>
          <w:sz w:val="21"/>
        </w:rPr>
        <w:t>宋维希</w:t>
      </w:r>
      <w:r>
        <w:rPr>
          <w:rFonts w:ascii="Times New Roman" w:eastAsia="Times New Roman"/>
          <w:sz w:val="21"/>
        </w:rPr>
        <w:t xml:space="preserve">,  </w:t>
      </w:r>
      <w:r>
        <w:rPr>
          <w:spacing w:val="-3"/>
          <w:sz w:val="21"/>
        </w:rPr>
        <w:t>刘本英</w:t>
      </w:r>
      <w:r>
        <w:rPr>
          <w:rFonts w:ascii="Times New Roman" w:eastAsia="Times New Roman"/>
          <w:sz w:val="21"/>
        </w:rPr>
        <w:t xml:space="preserve">*,  </w:t>
      </w:r>
      <w:proofErr w:type="gramStart"/>
      <w:r>
        <w:rPr>
          <w:spacing w:val="1"/>
          <w:sz w:val="21"/>
        </w:rPr>
        <w:t>矣</w:t>
      </w:r>
      <w:proofErr w:type="gramEnd"/>
      <w:r>
        <w:rPr>
          <w:spacing w:val="1"/>
          <w:sz w:val="21"/>
        </w:rPr>
        <w:t xml:space="preserve">  兵</w:t>
      </w:r>
      <w:r>
        <w:rPr>
          <w:rFonts w:ascii="Times New Roman" w:eastAsia="Times New Roman"/>
          <w:sz w:val="21"/>
        </w:rPr>
        <w:t xml:space="preserve">,  </w:t>
      </w:r>
      <w:r>
        <w:rPr>
          <w:spacing w:val="-2"/>
          <w:sz w:val="21"/>
        </w:rPr>
        <w:t>蒋会兵</w:t>
      </w:r>
      <w:r>
        <w:rPr>
          <w:rFonts w:ascii="Times New Roman" w:eastAsia="Times New Roman"/>
          <w:sz w:val="21"/>
        </w:rPr>
        <w:t xml:space="preserve">.  </w:t>
      </w:r>
      <w:r>
        <w:rPr>
          <w:spacing w:val="-3"/>
          <w:sz w:val="21"/>
        </w:rPr>
        <w:t>云南不同茶区茶树种质资源的红碎茶香气成分研究</w:t>
      </w:r>
      <w:r>
        <w:rPr>
          <w:rFonts w:ascii="Times New Roman" w:eastAsia="Times New Roman"/>
          <w:sz w:val="21"/>
        </w:rPr>
        <w:t>[J</w:t>
      </w:r>
      <w:r>
        <w:rPr>
          <w:rFonts w:ascii="Times New Roman" w:eastAsia="Times New Roman"/>
          <w:spacing w:val="17"/>
          <w:sz w:val="21"/>
        </w:rPr>
        <w:t xml:space="preserve">]. </w:t>
      </w:r>
      <w:r>
        <w:rPr>
          <w:spacing w:val="-3"/>
          <w:sz w:val="21"/>
        </w:rPr>
        <w:t>中国农学通报</w:t>
      </w:r>
      <w:r>
        <w:rPr>
          <w:rFonts w:ascii="Times New Roman" w:eastAsia="Times New Roman"/>
          <w:spacing w:val="-2"/>
          <w:sz w:val="21"/>
        </w:rPr>
        <w:t xml:space="preserve">, </w:t>
      </w:r>
      <w:r>
        <w:rPr>
          <w:rFonts w:ascii="Times New Roman" w:eastAsia="Times New Roman"/>
          <w:sz w:val="21"/>
        </w:rPr>
        <w:t>2015, 31(11): 156-161.</w:t>
      </w:r>
    </w:p>
    <w:p w14:paraId="065371A2" w14:textId="77777777" w:rsidR="00F1517A" w:rsidRDefault="007976E8">
      <w:pPr>
        <w:pStyle w:val="a4"/>
        <w:tabs>
          <w:tab w:val="left" w:pos="442"/>
        </w:tabs>
        <w:spacing w:line="417" w:lineRule="auto"/>
        <w:ind w:left="120" w:right="213"/>
        <w:jc w:val="both"/>
        <w:rPr>
          <w:rFonts w:ascii="Times New Roman" w:eastAsia="Times New Roman"/>
          <w:sz w:val="21"/>
        </w:rPr>
      </w:pPr>
      <w:r>
        <w:rPr>
          <w:rFonts w:hint="eastAsia"/>
          <w:sz w:val="21"/>
          <w:lang w:val="en-US"/>
        </w:rPr>
        <w:t>6）</w:t>
      </w:r>
      <w:r>
        <w:rPr>
          <w:sz w:val="21"/>
        </w:rPr>
        <w:t>段志芬</w:t>
      </w:r>
      <w:r>
        <w:rPr>
          <w:rFonts w:ascii="Times New Roman" w:eastAsia="Times New Roman"/>
          <w:spacing w:val="4"/>
          <w:sz w:val="21"/>
        </w:rPr>
        <w:t xml:space="preserve">, </w:t>
      </w:r>
      <w:r>
        <w:rPr>
          <w:spacing w:val="5"/>
          <w:sz w:val="21"/>
        </w:rPr>
        <w:t xml:space="preserve">成 </w:t>
      </w:r>
      <w:proofErr w:type="gramStart"/>
      <w:r>
        <w:rPr>
          <w:spacing w:val="5"/>
          <w:sz w:val="21"/>
        </w:rPr>
        <w:t>浩</w:t>
      </w:r>
      <w:proofErr w:type="gramEnd"/>
      <w:r>
        <w:rPr>
          <w:rFonts w:ascii="Times New Roman" w:eastAsia="Times New Roman"/>
          <w:spacing w:val="4"/>
          <w:sz w:val="21"/>
        </w:rPr>
        <w:t xml:space="preserve">, </w:t>
      </w:r>
      <w:r>
        <w:rPr>
          <w:spacing w:val="1"/>
          <w:sz w:val="21"/>
        </w:rPr>
        <w:t>尚卫琼</w:t>
      </w:r>
      <w:r>
        <w:rPr>
          <w:rFonts w:ascii="Times New Roman" w:eastAsia="Times New Roman"/>
          <w:spacing w:val="2"/>
          <w:sz w:val="21"/>
        </w:rPr>
        <w:t xml:space="preserve">,  </w:t>
      </w:r>
      <w:r>
        <w:rPr>
          <w:sz w:val="21"/>
        </w:rPr>
        <w:t>李友勇</w:t>
      </w:r>
      <w:r>
        <w:rPr>
          <w:rFonts w:ascii="Times New Roman" w:eastAsia="Times New Roman"/>
          <w:spacing w:val="2"/>
          <w:sz w:val="21"/>
        </w:rPr>
        <w:t xml:space="preserve">,  </w:t>
      </w:r>
      <w:r>
        <w:rPr>
          <w:sz w:val="21"/>
        </w:rPr>
        <w:t>杨毅坚</w:t>
      </w:r>
      <w:r>
        <w:rPr>
          <w:rFonts w:ascii="Times New Roman" w:eastAsia="Times New Roman"/>
          <w:spacing w:val="1"/>
          <w:sz w:val="21"/>
        </w:rPr>
        <w:t xml:space="preserve">,  </w:t>
      </w:r>
      <w:r>
        <w:rPr>
          <w:spacing w:val="1"/>
          <w:sz w:val="21"/>
        </w:rPr>
        <w:t>杨盛美</w:t>
      </w:r>
      <w:r>
        <w:rPr>
          <w:rFonts w:ascii="Times New Roman" w:eastAsia="Times New Roman"/>
          <w:spacing w:val="2"/>
          <w:sz w:val="21"/>
        </w:rPr>
        <w:t xml:space="preserve">,  </w:t>
      </w:r>
      <w:r>
        <w:rPr>
          <w:sz w:val="21"/>
        </w:rPr>
        <w:t>刘本英</w:t>
      </w:r>
      <w:r>
        <w:rPr>
          <w:rFonts w:ascii="Times New Roman" w:eastAsia="Times New Roman"/>
          <w:spacing w:val="-3"/>
          <w:sz w:val="21"/>
        </w:rPr>
        <w:t>*</w:t>
      </w:r>
      <w:r>
        <w:rPr>
          <w:rFonts w:ascii="Times New Roman" w:eastAsia="Times New Roman"/>
          <w:spacing w:val="1"/>
          <w:sz w:val="21"/>
        </w:rPr>
        <w:t xml:space="preserve">,  </w:t>
      </w:r>
      <w:proofErr w:type="gramStart"/>
      <w:r>
        <w:rPr>
          <w:spacing w:val="4"/>
          <w:sz w:val="21"/>
        </w:rPr>
        <w:t>矣</w:t>
      </w:r>
      <w:proofErr w:type="gramEnd"/>
      <w:r>
        <w:rPr>
          <w:spacing w:val="4"/>
          <w:sz w:val="21"/>
        </w:rPr>
        <w:t xml:space="preserve">  兵</w:t>
      </w:r>
      <w:r>
        <w:rPr>
          <w:rFonts w:ascii="Times New Roman" w:eastAsia="Times New Roman"/>
          <w:spacing w:val="2"/>
          <w:sz w:val="21"/>
        </w:rPr>
        <w:t xml:space="preserve">,  </w:t>
      </w:r>
      <w:r>
        <w:rPr>
          <w:spacing w:val="1"/>
          <w:sz w:val="21"/>
        </w:rPr>
        <w:t>杨兴荣</w:t>
      </w:r>
      <w:r>
        <w:rPr>
          <w:rFonts w:ascii="Times New Roman" w:eastAsia="Times New Roman"/>
          <w:spacing w:val="2"/>
          <w:sz w:val="21"/>
        </w:rPr>
        <w:t xml:space="preserve">,  </w:t>
      </w:r>
      <w:r>
        <w:rPr>
          <w:sz w:val="21"/>
        </w:rPr>
        <w:t>郭顺云</w:t>
      </w:r>
      <w:r>
        <w:rPr>
          <w:rFonts w:ascii="Times New Roman" w:eastAsia="Times New Roman"/>
          <w:sz w:val="21"/>
        </w:rPr>
        <w:t xml:space="preserve">. </w:t>
      </w:r>
      <w:r>
        <w:rPr>
          <w:spacing w:val="-3"/>
          <w:sz w:val="21"/>
        </w:rPr>
        <w:t>云南景洪市野生古茶树低咖啡碱资源的筛选</w:t>
      </w:r>
      <w:r>
        <w:rPr>
          <w:rFonts w:ascii="Times New Roman" w:eastAsia="Times New Roman"/>
          <w:sz w:val="21"/>
        </w:rPr>
        <w:t xml:space="preserve">[J]. </w:t>
      </w:r>
      <w:r>
        <w:rPr>
          <w:spacing w:val="-3"/>
          <w:sz w:val="21"/>
        </w:rPr>
        <w:t>山东农业科学</w:t>
      </w:r>
      <w:r>
        <w:rPr>
          <w:rFonts w:ascii="Times New Roman" w:eastAsia="Times New Roman"/>
          <w:sz w:val="21"/>
        </w:rPr>
        <w:t>, 2016,</w:t>
      </w:r>
      <w:r>
        <w:rPr>
          <w:rFonts w:ascii="Times New Roman" w:eastAsia="Times New Roman"/>
          <w:spacing w:val="1"/>
          <w:sz w:val="21"/>
        </w:rPr>
        <w:t xml:space="preserve"> </w:t>
      </w:r>
      <w:r>
        <w:rPr>
          <w:rFonts w:ascii="Times New Roman" w:eastAsia="Times New Roman"/>
          <w:sz w:val="21"/>
        </w:rPr>
        <w:t>48(09): 32-35.</w:t>
      </w:r>
    </w:p>
    <w:p w14:paraId="4A3AF977" w14:textId="77777777" w:rsidR="00F1517A" w:rsidRDefault="007976E8">
      <w:pPr>
        <w:pStyle w:val="a4"/>
        <w:tabs>
          <w:tab w:val="left" w:pos="439"/>
        </w:tabs>
        <w:spacing w:line="417" w:lineRule="auto"/>
        <w:ind w:left="120" w:right="213"/>
        <w:jc w:val="both"/>
        <w:rPr>
          <w:rFonts w:ascii="Times New Roman" w:eastAsia="Times New Roman"/>
          <w:sz w:val="21"/>
        </w:rPr>
      </w:pPr>
      <w:r>
        <w:rPr>
          <w:rFonts w:hint="eastAsia"/>
          <w:spacing w:val="-2"/>
          <w:sz w:val="21"/>
          <w:lang w:val="en-US"/>
        </w:rPr>
        <w:t>7）</w:t>
      </w:r>
      <w:r>
        <w:rPr>
          <w:spacing w:val="-2"/>
          <w:sz w:val="21"/>
        </w:rPr>
        <w:t>段志芬</w:t>
      </w:r>
      <w:r>
        <w:rPr>
          <w:rFonts w:ascii="Times New Roman" w:eastAsia="Times New Roman"/>
          <w:sz w:val="21"/>
        </w:rPr>
        <w:t xml:space="preserve">,  </w:t>
      </w:r>
      <w:r>
        <w:rPr>
          <w:sz w:val="21"/>
        </w:rPr>
        <w:t xml:space="preserve">成  </w:t>
      </w:r>
      <w:proofErr w:type="gramStart"/>
      <w:r>
        <w:rPr>
          <w:sz w:val="21"/>
        </w:rPr>
        <w:t>浩</w:t>
      </w:r>
      <w:proofErr w:type="gramEnd"/>
      <w:r>
        <w:rPr>
          <w:rFonts w:ascii="Times New Roman" w:eastAsia="Times New Roman"/>
          <w:sz w:val="21"/>
        </w:rPr>
        <w:t xml:space="preserve">,  </w:t>
      </w:r>
      <w:r>
        <w:rPr>
          <w:spacing w:val="-2"/>
          <w:sz w:val="21"/>
        </w:rPr>
        <w:t>尚卫琼</w:t>
      </w:r>
      <w:r>
        <w:rPr>
          <w:rFonts w:ascii="Times New Roman" w:eastAsia="Times New Roman"/>
          <w:sz w:val="21"/>
        </w:rPr>
        <w:t xml:space="preserve">,  </w:t>
      </w:r>
      <w:r>
        <w:rPr>
          <w:spacing w:val="-2"/>
          <w:sz w:val="21"/>
        </w:rPr>
        <w:t>李友勇</w:t>
      </w:r>
      <w:r>
        <w:rPr>
          <w:rFonts w:ascii="Times New Roman" w:eastAsia="Times New Roman"/>
          <w:sz w:val="21"/>
        </w:rPr>
        <w:t xml:space="preserve">,  </w:t>
      </w:r>
      <w:r>
        <w:rPr>
          <w:spacing w:val="-2"/>
          <w:sz w:val="21"/>
        </w:rPr>
        <w:t>杨毅坚</w:t>
      </w:r>
      <w:r>
        <w:rPr>
          <w:rFonts w:ascii="Times New Roman" w:eastAsia="Times New Roman"/>
          <w:sz w:val="21"/>
        </w:rPr>
        <w:t xml:space="preserve">,  </w:t>
      </w:r>
      <w:r>
        <w:rPr>
          <w:spacing w:val="-2"/>
          <w:sz w:val="21"/>
        </w:rPr>
        <w:t>杨盛美</w:t>
      </w:r>
      <w:r>
        <w:rPr>
          <w:rFonts w:ascii="Times New Roman" w:eastAsia="Times New Roman"/>
          <w:spacing w:val="1"/>
          <w:sz w:val="21"/>
        </w:rPr>
        <w:t xml:space="preserve">,  </w:t>
      </w:r>
      <w:r>
        <w:rPr>
          <w:spacing w:val="-2"/>
          <w:sz w:val="21"/>
        </w:rPr>
        <w:t>刘本英</w:t>
      </w:r>
      <w:r>
        <w:rPr>
          <w:rFonts w:ascii="Times New Roman" w:eastAsia="Times New Roman"/>
          <w:spacing w:val="-3"/>
          <w:sz w:val="21"/>
        </w:rPr>
        <w:t>*</w:t>
      </w:r>
      <w:r>
        <w:rPr>
          <w:rFonts w:ascii="Times New Roman" w:eastAsia="Times New Roman"/>
          <w:spacing w:val="-1"/>
          <w:sz w:val="21"/>
        </w:rPr>
        <w:t xml:space="preserve">,  </w:t>
      </w:r>
      <w:proofErr w:type="gramStart"/>
      <w:r>
        <w:rPr>
          <w:sz w:val="21"/>
        </w:rPr>
        <w:t>矣</w:t>
      </w:r>
      <w:proofErr w:type="gramEnd"/>
      <w:r>
        <w:rPr>
          <w:sz w:val="21"/>
        </w:rPr>
        <w:t xml:space="preserve">  兵</w:t>
      </w:r>
      <w:r>
        <w:rPr>
          <w:rFonts w:ascii="Times New Roman" w:eastAsia="Times New Roman"/>
          <w:sz w:val="21"/>
        </w:rPr>
        <w:t xml:space="preserve">,  </w:t>
      </w:r>
      <w:r>
        <w:rPr>
          <w:spacing w:val="-2"/>
          <w:sz w:val="21"/>
        </w:rPr>
        <w:t>郭顺云</w:t>
      </w:r>
      <w:r>
        <w:rPr>
          <w:rFonts w:ascii="Times New Roman" w:eastAsia="Times New Roman"/>
          <w:sz w:val="21"/>
        </w:rPr>
        <w:t xml:space="preserve">.  </w:t>
      </w:r>
      <w:r>
        <w:rPr>
          <w:spacing w:val="-2"/>
          <w:sz w:val="21"/>
        </w:rPr>
        <w:t>云南省</w:t>
      </w:r>
      <w:r>
        <w:rPr>
          <w:spacing w:val="-3"/>
          <w:sz w:val="21"/>
        </w:rPr>
        <w:t>景洪地区大茶树咖啡碱和儿茶素含量的比较</w:t>
      </w:r>
      <w:r>
        <w:rPr>
          <w:rFonts w:ascii="Times New Roman" w:eastAsia="Times New Roman"/>
          <w:sz w:val="21"/>
        </w:rPr>
        <w:t>[J</w:t>
      </w:r>
      <w:r>
        <w:rPr>
          <w:rFonts w:ascii="Times New Roman" w:eastAsia="Times New Roman"/>
          <w:spacing w:val="17"/>
          <w:sz w:val="21"/>
        </w:rPr>
        <w:t xml:space="preserve">]. </w:t>
      </w:r>
      <w:r>
        <w:rPr>
          <w:spacing w:val="-3"/>
          <w:sz w:val="21"/>
        </w:rPr>
        <w:t>安徽农业科学</w:t>
      </w:r>
      <w:r>
        <w:rPr>
          <w:rFonts w:ascii="Times New Roman" w:eastAsia="Times New Roman"/>
          <w:sz w:val="21"/>
        </w:rPr>
        <w:t>, 2016,</w:t>
      </w:r>
      <w:r>
        <w:rPr>
          <w:rFonts w:ascii="Times New Roman" w:eastAsia="Times New Roman"/>
          <w:spacing w:val="-2"/>
          <w:sz w:val="21"/>
        </w:rPr>
        <w:t xml:space="preserve"> </w:t>
      </w:r>
      <w:r>
        <w:rPr>
          <w:rFonts w:ascii="Times New Roman" w:eastAsia="Times New Roman"/>
          <w:sz w:val="21"/>
        </w:rPr>
        <w:t>44(27): 1-3.</w:t>
      </w:r>
    </w:p>
    <w:p w14:paraId="53812B1D" w14:textId="77777777" w:rsidR="00F1517A" w:rsidRDefault="007976E8">
      <w:pPr>
        <w:pStyle w:val="a4"/>
        <w:tabs>
          <w:tab w:val="left" w:pos="439"/>
        </w:tabs>
        <w:spacing w:line="417" w:lineRule="auto"/>
        <w:ind w:left="120" w:right="214"/>
        <w:jc w:val="both"/>
        <w:rPr>
          <w:rFonts w:ascii="Times New Roman" w:eastAsia="Times New Roman"/>
          <w:sz w:val="21"/>
        </w:rPr>
      </w:pPr>
      <w:r>
        <w:rPr>
          <w:rFonts w:hint="eastAsia"/>
          <w:spacing w:val="-3"/>
          <w:sz w:val="21"/>
          <w:lang w:val="en-US"/>
        </w:rPr>
        <w:t>8）</w:t>
      </w:r>
      <w:r>
        <w:rPr>
          <w:spacing w:val="-3"/>
          <w:sz w:val="21"/>
        </w:rPr>
        <w:t>尚卫琼</w:t>
      </w:r>
      <w:r>
        <w:rPr>
          <w:rFonts w:ascii="Times New Roman" w:eastAsia="Times New Roman"/>
          <w:spacing w:val="1"/>
          <w:sz w:val="21"/>
        </w:rPr>
        <w:t xml:space="preserve">, </w:t>
      </w:r>
      <w:r>
        <w:rPr>
          <w:sz w:val="21"/>
        </w:rPr>
        <w:t>杨  勇</w:t>
      </w:r>
      <w:r>
        <w:rPr>
          <w:rFonts w:ascii="Times New Roman" w:eastAsia="Times New Roman"/>
          <w:sz w:val="21"/>
        </w:rPr>
        <w:t xml:space="preserve">,  </w:t>
      </w:r>
      <w:r>
        <w:rPr>
          <w:spacing w:val="-2"/>
          <w:sz w:val="21"/>
        </w:rPr>
        <w:t>段志芬</w:t>
      </w:r>
      <w:r>
        <w:rPr>
          <w:rFonts w:ascii="Times New Roman" w:eastAsia="Times New Roman"/>
          <w:spacing w:val="1"/>
          <w:sz w:val="21"/>
        </w:rPr>
        <w:t xml:space="preserve">,  </w:t>
      </w:r>
      <w:r>
        <w:rPr>
          <w:spacing w:val="-2"/>
          <w:sz w:val="21"/>
        </w:rPr>
        <w:t>杨毅坚</w:t>
      </w:r>
      <w:r>
        <w:rPr>
          <w:rFonts w:ascii="Times New Roman" w:eastAsia="Times New Roman"/>
          <w:sz w:val="21"/>
        </w:rPr>
        <w:t xml:space="preserve">,  </w:t>
      </w:r>
      <w:r>
        <w:rPr>
          <w:spacing w:val="-2"/>
          <w:sz w:val="21"/>
        </w:rPr>
        <w:t>李友勇</w:t>
      </w:r>
      <w:r>
        <w:rPr>
          <w:rFonts w:ascii="Times New Roman" w:eastAsia="Times New Roman"/>
          <w:sz w:val="21"/>
        </w:rPr>
        <w:t xml:space="preserve">,  </w:t>
      </w:r>
      <w:r>
        <w:rPr>
          <w:spacing w:val="-2"/>
          <w:sz w:val="21"/>
        </w:rPr>
        <w:t>孙承冕</w:t>
      </w:r>
      <w:r>
        <w:rPr>
          <w:rFonts w:ascii="Times New Roman" w:eastAsia="Times New Roman"/>
          <w:sz w:val="21"/>
        </w:rPr>
        <w:t xml:space="preserve">,  </w:t>
      </w:r>
      <w:r>
        <w:rPr>
          <w:spacing w:val="-2"/>
          <w:sz w:val="21"/>
        </w:rPr>
        <w:t>郭顺云</w:t>
      </w:r>
      <w:r>
        <w:rPr>
          <w:rFonts w:ascii="Times New Roman" w:eastAsia="Times New Roman"/>
          <w:sz w:val="21"/>
        </w:rPr>
        <w:t xml:space="preserve">,  </w:t>
      </w:r>
      <w:r>
        <w:rPr>
          <w:spacing w:val="-2"/>
          <w:sz w:val="21"/>
        </w:rPr>
        <w:t>刘本英</w:t>
      </w:r>
      <w:r>
        <w:rPr>
          <w:rFonts w:ascii="Times New Roman" w:eastAsia="Times New Roman"/>
          <w:spacing w:val="-3"/>
          <w:sz w:val="21"/>
        </w:rPr>
        <w:t>*</w:t>
      </w:r>
      <w:r>
        <w:rPr>
          <w:rFonts w:ascii="Times New Roman" w:eastAsia="Times New Roman"/>
          <w:sz w:val="21"/>
        </w:rPr>
        <w:t xml:space="preserve">.  </w:t>
      </w:r>
      <w:r>
        <w:rPr>
          <w:spacing w:val="-2"/>
          <w:sz w:val="21"/>
        </w:rPr>
        <w:t>云南省景洪市古</w:t>
      </w:r>
      <w:r>
        <w:rPr>
          <w:spacing w:val="-3"/>
          <w:sz w:val="21"/>
        </w:rPr>
        <w:t>茶树资源农艺性状多样性分析</w:t>
      </w:r>
      <w:r>
        <w:rPr>
          <w:rFonts w:ascii="Times New Roman" w:eastAsia="Times New Roman"/>
          <w:sz w:val="21"/>
        </w:rPr>
        <w:t>[J</w:t>
      </w:r>
      <w:r>
        <w:rPr>
          <w:rFonts w:ascii="Times New Roman" w:eastAsia="Times New Roman"/>
          <w:spacing w:val="17"/>
          <w:sz w:val="21"/>
        </w:rPr>
        <w:t xml:space="preserve">]. </w:t>
      </w:r>
      <w:r>
        <w:rPr>
          <w:spacing w:val="-3"/>
          <w:sz w:val="21"/>
        </w:rPr>
        <w:t>山东农业科学</w:t>
      </w:r>
      <w:r>
        <w:rPr>
          <w:rFonts w:ascii="Times New Roman" w:eastAsia="Times New Roman"/>
          <w:sz w:val="21"/>
        </w:rPr>
        <w:t>, 2015,</w:t>
      </w:r>
      <w:r>
        <w:rPr>
          <w:rFonts w:ascii="Times New Roman" w:eastAsia="Times New Roman"/>
          <w:spacing w:val="-3"/>
          <w:sz w:val="21"/>
        </w:rPr>
        <w:t xml:space="preserve"> </w:t>
      </w:r>
      <w:r>
        <w:rPr>
          <w:rFonts w:ascii="Times New Roman" w:eastAsia="Times New Roman"/>
          <w:sz w:val="21"/>
        </w:rPr>
        <w:t>47(11): 23-26.</w:t>
      </w:r>
    </w:p>
    <w:p w14:paraId="1D5FCC0F" w14:textId="77777777" w:rsidR="00F1517A" w:rsidRDefault="007976E8">
      <w:pPr>
        <w:pStyle w:val="a4"/>
        <w:tabs>
          <w:tab w:val="left" w:pos="439"/>
        </w:tabs>
        <w:spacing w:line="417" w:lineRule="auto"/>
        <w:ind w:left="120" w:right="214"/>
        <w:jc w:val="both"/>
        <w:rPr>
          <w:rFonts w:ascii="Times New Roman" w:eastAsia="Times New Roman"/>
          <w:sz w:val="21"/>
        </w:rPr>
      </w:pPr>
      <w:r>
        <w:rPr>
          <w:rFonts w:hint="eastAsia"/>
          <w:spacing w:val="-3"/>
          <w:sz w:val="21"/>
          <w:lang w:val="en-US"/>
        </w:rPr>
        <w:t>9）</w:t>
      </w:r>
      <w:r>
        <w:rPr>
          <w:spacing w:val="-3"/>
          <w:sz w:val="21"/>
        </w:rPr>
        <w:t>段志芬</w:t>
      </w:r>
      <w:r>
        <w:rPr>
          <w:rFonts w:ascii="Times New Roman" w:eastAsia="Times New Roman"/>
          <w:spacing w:val="1"/>
          <w:sz w:val="21"/>
        </w:rPr>
        <w:t xml:space="preserve">, </w:t>
      </w:r>
      <w:r>
        <w:rPr>
          <w:sz w:val="21"/>
        </w:rPr>
        <w:t>马  玲</w:t>
      </w:r>
      <w:r>
        <w:rPr>
          <w:rFonts w:ascii="Times New Roman" w:eastAsia="Times New Roman"/>
          <w:sz w:val="21"/>
        </w:rPr>
        <w:t xml:space="preserve">,  </w:t>
      </w:r>
      <w:r>
        <w:rPr>
          <w:spacing w:val="-2"/>
          <w:sz w:val="21"/>
        </w:rPr>
        <w:t>李友勇</w:t>
      </w:r>
      <w:r>
        <w:rPr>
          <w:rFonts w:ascii="Times New Roman" w:eastAsia="Times New Roman"/>
          <w:sz w:val="21"/>
        </w:rPr>
        <w:t xml:space="preserve">,  </w:t>
      </w:r>
      <w:proofErr w:type="gramStart"/>
      <w:r>
        <w:rPr>
          <w:sz w:val="21"/>
        </w:rPr>
        <w:t>矣</w:t>
      </w:r>
      <w:proofErr w:type="gramEnd"/>
      <w:r>
        <w:rPr>
          <w:sz w:val="21"/>
        </w:rPr>
        <w:t xml:space="preserve">  兵</w:t>
      </w:r>
      <w:r>
        <w:rPr>
          <w:rFonts w:ascii="Times New Roman" w:eastAsia="Times New Roman"/>
          <w:sz w:val="21"/>
        </w:rPr>
        <w:t xml:space="preserve">,  </w:t>
      </w:r>
      <w:r>
        <w:rPr>
          <w:spacing w:val="-2"/>
          <w:sz w:val="21"/>
        </w:rPr>
        <w:t>杨盛美</w:t>
      </w:r>
      <w:r>
        <w:rPr>
          <w:rFonts w:ascii="Times New Roman" w:eastAsia="Times New Roman"/>
          <w:sz w:val="21"/>
        </w:rPr>
        <w:t xml:space="preserve">,  </w:t>
      </w:r>
      <w:proofErr w:type="gramStart"/>
      <w:r>
        <w:rPr>
          <w:spacing w:val="-2"/>
          <w:sz w:val="21"/>
        </w:rPr>
        <w:t>汪云刚</w:t>
      </w:r>
      <w:proofErr w:type="gramEnd"/>
      <w:r>
        <w:rPr>
          <w:rFonts w:ascii="Times New Roman" w:eastAsia="Times New Roman"/>
          <w:sz w:val="21"/>
        </w:rPr>
        <w:t xml:space="preserve">,  </w:t>
      </w:r>
      <w:r>
        <w:rPr>
          <w:spacing w:val="-2"/>
          <w:sz w:val="21"/>
        </w:rPr>
        <w:t>孙雪梅</w:t>
      </w:r>
      <w:r>
        <w:rPr>
          <w:rFonts w:ascii="Times New Roman" w:eastAsia="Times New Roman"/>
          <w:sz w:val="21"/>
        </w:rPr>
        <w:t xml:space="preserve">,  </w:t>
      </w:r>
      <w:r>
        <w:rPr>
          <w:spacing w:val="-2"/>
          <w:sz w:val="21"/>
        </w:rPr>
        <w:t>刘本英</w:t>
      </w:r>
      <w:r>
        <w:rPr>
          <w:rFonts w:ascii="Times New Roman" w:eastAsia="Times New Roman"/>
          <w:spacing w:val="-3"/>
          <w:sz w:val="21"/>
        </w:rPr>
        <w:t>*</w:t>
      </w:r>
      <w:r>
        <w:rPr>
          <w:rFonts w:ascii="Times New Roman" w:eastAsia="Times New Roman"/>
          <w:sz w:val="21"/>
        </w:rPr>
        <w:t xml:space="preserve">.  </w:t>
      </w:r>
      <w:r>
        <w:rPr>
          <w:spacing w:val="-2"/>
          <w:sz w:val="21"/>
        </w:rPr>
        <w:t>云南野生茶树资</w:t>
      </w:r>
      <w:r>
        <w:rPr>
          <w:spacing w:val="-3"/>
          <w:sz w:val="21"/>
        </w:rPr>
        <w:t>源儿茶素多样性分析</w:t>
      </w:r>
      <w:r>
        <w:rPr>
          <w:rFonts w:ascii="Times New Roman" w:eastAsia="Times New Roman"/>
          <w:sz w:val="21"/>
        </w:rPr>
        <w:t xml:space="preserve">[J]. </w:t>
      </w:r>
      <w:r>
        <w:rPr>
          <w:spacing w:val="-3"/>
          <w:sz w:val="21"/>
        </w:rPr>
        <w:t>西南农业学报</w:t>
      </w:r>
      <w:r>
        <w:rPr>
          <w:rFonts w:ascii="Times New Roman" w:eastAsia="Times New Roman"/>
          <w:sz w:val="21"/>
        </w:rPr>
        <w:t>, 2017, 30(04</w:t>
      </w:r>
      <w:r>
        <w:rPr>
          <w:rFonts w:ascii="Times New Roman" w:eastAsia="Times New Roman"/>
          <w:spacing w:val="-1"/>
          <w:sz w:val="21"/>
        </w:rPr>
        <w:t xml:space="preserve">): </w:t>
      </w:r>
      <w:r>
        <w:rPr>
          <w:rFonts w:ascii="Times New Roman" w:eastAsia="Times New Roman"/>
          <w:sz w:val="21"/>
        </w:rPr>
        <w:t>722-727.</w:t>
      </w:r>
    </w:p>
    <w:p w14:paraId="7F240ABA" w14:textId="77777777" w:rsidR="00F1517A" w:rsidRDefault="007976E8">
      <w:pPr>
        <w:pStyle w:val="a4"/>
        <w:tabs>
          <w:tab w:val="left" w:pos="544"/>
        </w:tabs>
        <w:spacing w:line="417" w:lineRule="auto"/>
        <w:ind w:left="120" w:right="213"/>
        <w:jc w:val="both"/>
        <w:rPr>
          <w:rFonts w:ascii="Times New Roman" w:eastAsia="Times New Roman"/>
          <w:sz w:val="21"/>
        </w:rPr>
      </w:pPr>
      <w:r>
        <w:rPr>
          <w:rFonts w:hint="eastAsia"/>
          <w:sz w:val="21"/>
          <w:lang w:val="en-US"/>
        </w:rPr>
        <w:t>10）</w:t>
      </w:r>
      <w:r>
        <w:rPr>
          <w:sz w:val="21"/>
        </w:rPr>
        <w:t>杨兴荣</w:t>
      </w:r>
      <w:r>
        <w:rPr>
          <w:rFonts w:ascii="Times New Roman" w:eastAsia="Times New Roman"/>
          <w:spacing w:val="1"/>
          <w:sz w:val="21"/>
        </w:rPr>
        <w:t xml:space="preserve">, </w:t>
      </w:r>
      <w:r>
        <w:rPr>
          <w:spacing w:val="4"/>
          <w:sz w:val="21"/>
        </w:rPr>
        <w:t>矣 兵</w:t>
      </w:r>
      <w:r>
        <w:rPr>
          <w:rFonts w:ascii="Times New Roman" w:eastAsia="Times New Roman"/>
          <w:spacing w:val="2"/>
          <w:sz w:val="21"/>
        </w:rPr>
        <w:t xml:space="preserve">,  </w:t>
      </w:r>
      <w:r>
        <w:rPr>
          <w:sz w:val="21"/>
        </w:rPr>
        <w:t>李友勇</w:t>
      </w:r>
      <w:r>
        <w:rPr>
          <w:rFonts w:ascii="Times New Roman" w:eastAsia="Times New Roman"/>
          <w:spacing w:val="1"/>
          <w:sz w:val="21"/>
        </w:rPr>
        <w:t xml:space="preserve">,  </w:t>
      </w:r>
      <w:r>
        <w:rPr>
          <w:sz w:val="21"/>
        </w:rPr>
        <w:t>蒋会兵</w:t>
      </w:r>
      <w:r>
        <w:rPr>
          <w:rFonts w:ascii="Times New Roman" w:eastAsia="Times New Roman"/>
          <w:spacing w:val="1"/>
          <w:sz w:val="21"/>
        </w:rPr>
        <w:t xml:space="preserve">,  </w:t>
      </w:r>
      <w:r>
        <w:rPr>
          <w:sz w:val="21"/>
        </w:rPr>
        <w:t>段志芬</w:t>
      </w:r>
      <w:r>
        <w:rPr>
          <w:rFonts w:ascii="Times New Roman" w:eastAsia="Times New Roman"/>
          <w:spacing w:val="2"/>
          <w:sz w:val="21"/>
        </w:rPr>
        <w:t xml:space="preserve">,  </w:t>
      </w:r>
      <w:r>
        <w:rPr>
          <w:sz w:val="21"/>
        </w:rPr>
        <w:t>尚卫琼</w:t>
      </w:r>
      <w:r>
        <w:rPr>
          <w:rFonts w:ascii="Times New Roman" w:eastAsia="Times New Roman"/>
          <w:spacing w:val="1"/>
          <w:sz w:val="21"/>
        </w:rPr>
        <w:t xml:space="preserve">,  </w:t>
      </w:r>
      <w:r>
        <w:rPr>
          <w:sz w:val="21"/>
        </w:rPr>
        <w:t>杨毅坚</w:t>
      </w:r>
      <w:r>
        <w:rPr>
          <w:rFonts w:ascii="Times New Roman" w:eastAsia="Times New Roman"/>
          <w:spacing w:val="1"/>
          <w:sz w:val="21"/>
        </w:rPr>
        <w:t xml:space="preserve">,  </w:t>
      </w:r>
      <w:r>
        <w:rPr>
          <w:sz w:val="21"/>
        </w:rPr>
        <w:t>杨盛美</w:t>
      </w:r>
      <w:r>
        <w:rPr>
          <w:rFonts w:ascii="Times New Roman" w:eastAsia="Times New Roman"/>
          <w:spacing w:val="1"/>
          <w:sz w:val="21"/>
        </w:rPr>
        <w:t xml:space="preserve">,  </w:t>
      </w:r>
      <w:r>
        <w:rPr>
          <w:spacing w:val="1"/>
          <w:sz w:val="21"/>
        </w:rPr>
        <w:t>刘本英</w:t>
      </w:r>
      <w:r>
        <w:rPr>
          <w:rFonts w:ascii="Times New Roman" w:eastAsia="Times New Roman"/>
          <w:spacing w:val="-3"/>
          <w:sz w:val="21"/>
        </w:rPr>
        <w:t>*</w:t>
      </w:r>
      <w:r>
        <w:rPr>
          <w:rFonts w:ascii="Times New Roman" w:eastAsia="Times New Roman"/>
          <w:spacing w:val="2"/>
          <w:sz w:val="21"/>
        </w:rPr>
        <w:t xml:space="preserve">.  </w:t>
      </w:r>
      <w:r>
        <w:rPr>
          <w:sz w:val="21"/>
        </w:rPr>
        <w:t>紫芽茶</w:t>
      </w:r>
      <w:r>
        <w:rPr>
          <w:spacing w:val="-3"/>
          <w:sz w:val="21"/>
        </w:rPr>
        <w:t>树种质资源主要生化成分差异性分析</w:t>
      </w:r>
      <w:r>
        <w:rPr>
          <w:rFonts w:ascii="Times New Roman" w:eastAsia="Times New Roman"/>
          <w:sz w:val="21"/>
        </w:rPr>
        <w:t>[J</w:t>
      </w:r>
      <w:r>
        <w:rPr>
          <w:rFonts w:ascii="Times New Roman" w:eastAsia="Times New Roman"/>
          <w:spacing w:val="17"/>
          <w:sz w:val="21"/>
        </w:rPr>
        <w:t xml:space="preserve">]. </w:t>
      </w:r>
      <w:r>
        <w:rPr>
          <w:spacing w:val="-3"/>
          <w:sz w:val="21"/>
        </w:rPr>
        <w:t>山东农业科学</w:t>
      </w:r>
      <w:r>
        <w:rPr>
          <w:rFonts w:ascii="Times New Roman" w:eastAsia="Times New Roman"/>
          <w:sz w:val="21"/>
        </w:rPr>
        <w:t>, 2015,</w:t>
      </w:r>
      <w:r>
        <w:rPr>
          <w:rFonts w:ascii="Times New Roman" w:eastAsia="Times New Roman"/>
          <w:spacing w:val="-2"/>
          <w:sz w:val="21"/>
        </w:rPr>
        <w:t xml:space="preserve"> </w:t>
      </w:r>
      <w:r>
        <w:rPr>
          <w:rFonts w:ascii="Times New Roman" w:eastAsia="Times New Roman"/>
          <w:sz w:val="21"/>
        </w:rPr>
        <w:t>47(12</w:t>
      </w:r>
      <w:r>
        <w:rPr>
          <w:rFonts w:ascii="Times New Roman" w:eastAsia="Times New Roman"/>
          <w:spacing w:val="-1"/>
          <w:sz w:val="21"/>
        </w:rPr>
        <w:t xml:space="preserve">): </w:t>
      </w:r>
      <w:r>
        <w:rPr>
          <w:rFonts w:ascii="Times New Roman" w:eastAsia="Times New Roman"/>
          <w:sz w:val="21"/>
        </w:rPr>
        <w:t>14-19.</w:t>
      </w:r>
    </w:p>
    <w:p w14:paraId="24BC7304" w14:textId="77777777" w:rsidR="00F1517A" w:rsidRDefault="007976E8">
      <w:pPr>
        <w:pStyle w:val="a4"/>
        <w:tabs>
          <w:tab w:val="left" w:pos="537"/>
        </w:tabs>
        <w:spacing w:line="269" w:lineRule="exact"/>
        <w:ind w:left="119"/>
        <w:jc w:val="both"/>
        <w:rPr>
          <w:rFonts w:ascii="Times New Roman" w:eastAsia="Times New Roman"/>
          <w:sz w:val="21"/>
        </w:rPr>
      </w:pPr>
      <w:r>
        <w:rPr>
          <w:rFonts w:ascii="Times New Roman" w:hint="eastAsia"/>
          <w:spacing w:val="-3"/>
          <w:sz w:val="21"/>
          <w:lang w:val="en-US"/>
        </w:rPr>
        <w:t>11</w:t>
      </w:r>
      <w:r>
        <w:rPr>
          <w:rFonts w:ascii="Times New Roman" w:hint="eastAsia"/>
          <w:spacing w:val="-3"/>
          <w:sz w:val="21"/>
          <w:lang w:val="en-US"/>
        </w:rPr>
        <w:t>）</w:t>
      </w:r>
      <w:r>
        <w:rPr>
          <w:rFonts w:ascii="Times New Roman" w:eastAsia="Times New Roman"/>
          <w:spacing w:val="-3"/>
          <w:sz w:val="21"/>
        </w:rPr>
        <w:t xml:space="preserve">Liu </w:t>
      </w:r>
      <w:r>
        <w:rPr>
          <w:rFonts w:ascii="Times New Roman" w:eastAsia="Times New Roman"/>
          <w:sz w:val="21"/>
        </w:rPr>
        <w:t xml:space="preserve">B </w:t>
      </w:r>
      <w:r>
        <w:rPr>
          <w:rFonts w:ascii="Times New Roman" w:eastAsia="Times New Roman"/>
          <w:spacing w:val="-13"/>
          <w:sz w:val="21"/>
        </w:rPr>
        <w:t xml:space="preserve">Y, </w:t>
      </w:r>
      <w:r>
        <w:rPr>
          <w:rFonts w:ascii="Times New Roman" w:eastAsia="Times New Roman"/>
          <w:sz w:val="21"/>
        </w:rPr>
        <w:t xml:space="preserve">Zhao C M, Sun X M, </w:t>
      </w:r>
      <w:r>
        <w:rPr>
          <w:rFonts w:ascii="Times New Roman" w:eastAsia="Times New Roman"/>
          <w:spacing w:val="-3"/>
          <w:sz w:val="21"/>
        </w:rPr>
        <w:t xml:space="preserve">Li </w:t>
      </w:r>
      <w:r>
        <w:rPr>
          <w:rFonts w:ascii="Times New Roman" w:eastAsia="Times New Roman"/>
          <w:sz w:val="21"/>
        </w:rPr>
        <w:t xml:space="preserve">Y </w:t>
      </w:r>
      <w:r>
        <w:rPr>
          <w:rFonts w:ascii="Times New Roman" w:eastAsia="Times New Roman"/>
          <w:spacing w:val="-13"/>
          <w:sz w:val="21"/>
        </w:rPr>
        <w:t xml:space="preserve">Y, </w:t>
      </w:r>
      <w:r>
        <w:rPr>
          <w:rFonts w:ascii="Times New Roman" w:eastAsia="Times New Roman"/>
          <w:sz w:val="21"/>
        </w:rPr>
        <w:t xml:space="preserve">Jiang H B, </w:t>
      </w:r>
      <w:r>
        <w:rPr>
          <w:rFonts w:ascii="Times New Roman" w:eastAsia="Times New Roman"/>
          <w:spacing w:val="-5"/>
          <w:sz w:val="21"/>
        </w:rPr>
        <w:t xml:space="preserve">Wang </w:t>
      </w:r>
      <w:r>
        <w:rPr>
          <w:rFonts w:ascii="Times New Roman" w:eastAsia="Times New Roman"/>
          <w:sz w:val="21"/>
        </w:rPr>
        <w:t xml:space="preserve">Y </w:t>
      </w:r>
      <w:r>
        <w:rPr>
          <w:rFonts w:ascii="Times New Roman" w:eastAsia="Times New Roman"/>
          <w:spacing w:val="-13"/>
          <w:sz w:val="21"/>
        </w:rPr>
        <w:t xml:space="preserve">G, </w:t>
      </w:r>
      <w:r>
        <w:rPr>
          <w:rFonts w:ascii="Times New Roman" w:eastAsia="Times New Roman"/>
          <w:sz w:val="21"/>
        </w:rPr>
        <w:t xml:space="preserve">MA </w:t>
      </w:r>
      <w:r>
        <w:rPr>
          <w:rFonts w:ascii="Times New Roman" w:eastAsia="Times New Roman"/>
          <w:spacing w:val="-3"/>
          <w:sz w:val="21"/>
        </w:rPr>
        <w:t xml:space="preserve">L, </w:t>
      </w:r>
      <w:r>
        <w:rPr>
          <w:rFonts w:ascii="Times New Roman" w:eastAsia="Times New Roman"/>
          <w:spacing w:val="-6"/>
          <w:sz w:val="21"/>
        </w:rPr>
        <w:t>Z.F.</w:t>
      </w:r>
      <w:r>
        <w:rPr>
          <w:rFonts w:ascii="Times New Roman" w:eastAsia="Times New Roman"/>
          <w:spacing w:val="-5"/>
          <w:sz w:val="21"/>
        </w:rPr>
        <w:t xml:space="preserve"> </w:t>
      </w:r>
      <w:r>
        <w:rPr>
          <w:rFonts w:ascii="Times New Roman" w:eastAsia="Times New Roman"/>
          <w:sz w:val="21"/>
        </w:rPr>
        <w:t>DUAN.</w:t>
      </w:r>
    </w:p>
    <w:p w14:paraId="6C95143A" w14:textId="77777777" w:rsidR="00F1517A" w:rsidRDefault="00F1517A">
      <w:pPr>
        <w:pStyle w:val="a3"/>
        <w:spacing w:before="2"/>
        <w:ind w:left="0"/>
        <w:rPr>
          <w:rFonts w:ascii="Times New Roman"/>
          <w:sz w:val="18"/>
        </w:rPr>
      </w:pPr>
    </w:p>
    <w:p w14:paraId="2E35E29E" w14:textId="77777777" w:rsidR="00F1517A" w:rsidRDefault="007976E8">
      <w:pPr>
        <w:pStyle w:val="a3"/>
        <w:spacing w:line="465" w:lineRule="auto"/>
        <w:ind w:right="216"/>
        <w:jc w:val="both"/>
        <w:rPr>
          <w:rFonts w:ascii="Times New Roman"/>
        </w:rPr>
      </w:pPr>
      <w:r w:rsidRPr="002136BE">
        <w:rPr>
          <w:rFonts w:ascii="Times New Roman"/>
          <w:lang w:val="en-US"/>
        </w:rPr>
        <w:t xml:space="preserve">Establishment of </w:t>
      </w:r>
      <w:proofErr w:type="spellStart"/>
      <w:r w:rsidRPr="002136BE">
        <w:rPr>
          <w:rFonts w:ascii="Times New Roman"/>
          <w:lang w:val="en-US"/>
        </w:rPr>
        <w:t>dna</w:t>
      </w:r>
      <w:proofErr w:type="spellEnd"/>
      <w:r w:rsidRPr="002136BE">
        <w:rPr>
          <w:rFonts w:ascii="Times New Roman"/>
          <w:lang w:val="en-US"/>
        </w:rPr>
        <w:t xml:space="preserve"> fingerprinting in clonal tea improved cultivars from </w:t>
      </w:r>
      <w:proofErr w:type="spellStart"/>
      <w:r w:rsidRPr="002136BE">
        <w:rPr>
          <w:rFonts w:ascii="Times New Roman"/>
          <w:lang w:val="en-US"/>
        </w:rPr>
        <w:t>yunnan</w:t>
      </w:r>
      <w:proofErr w:type="spellEnd"/>
      <w:r w:rsidRPr="002136BE">
        <w:rPr>
          <w:rFonts w:ascii="Times New Roman"/>
          <w:lang w:val="en-US"/>
        </w:rPr>
        <w:t xml:space="preserve"> of china using </w:t>
      </w:r>
      <w:proofErr w:type="spellStart"/>
      <w:r w:rsidRPr="002136BE">
        <w:rPr>
          <w:rFonts w:ascii="Times New Roman"/>
          <w:lang w:val="en-US"/>
        </w:rPr>
        <w:t>issr</w:t>
      </w:r>
      <w:proofErr w:type="spellEnd"/>
      <w:r w:rsidRPr="002136BE">
        <w:rPr>
          <w:rFonts w:ascii="Times New Roman"/>
          <w:lang w:val="en-US"/>
        </w:rPr>
        <w:t xml:space="preserve"> markers[J]. </w:t>
      </w:r>
      <w:r>
        <w:rPr>
          <w:rFonts w:ascii="Times New Roman"/>
        </w:rPr>
        <w:t>Pak. J. Bot, 2015, 47(04): 1333-1340.</w:t>
      </w:r>
    </w:p>
    <w:p w14:paraId="64439074" w14:textId="77777777" w:rsidR="00F1517A" w:rsidRDefault="007976E8">
      <w:pPr>
        <w:pStyle w:val="a4"/>
        <w:tabs>
          <w:tab w:val="left" w:pos="544"/>
        </w:tabs>
        <w:spacing w:line="269" w:lineRule="exact"/>
        <w:ind w:left="119"/>
        <w:rPr>
          <w:rFonts w:ascii="Times New Roman" w:eastAsia="Times New Roman"/>
          <w:sz w:val="21"/>
        </w:rPr>
      </w:pPr>
      <w:r>
        <w:rPr>
          <w:rFonts w:hint="eastAsia"/>
          <w:spacing w:val="-3"/>
          <w:sz w:val="21"/>
          <w:lang w:val="en-US"/>
        </w:rPr>
        <w:t>12）</w:t>
      </w:r>
      <w:r>
        <w:rPr>
          <w:spacing w:val="-3"/>
          <w:sz w:val="21"/>
        </w:rPr>
        <w:t>孙雪梅</w:t>
      </w:r>
      <w:r>
        <w:rPr>
          <w:rFonts w:ascii="Times New Roman" w:eastAsia="Times New Roman"/>
          <w:sz w:val="21"/>
        </w:rPr>
        <w:t xml:space="preserve">, </w:t>
      </w:r>
      <w:r>
        <w:rPr>
          <w:spacing w:val="-2"/>
          <w:sz w:val="21"/>
        </w:rPr>
        <w:t>刘本英</w:t>
      </w:r>
      <w:r>
        <w:rPr>
          <w:rFonts w:ascii="Times New Roman" w:eastAsia="Times New Roman"/>
          <w:sz w:val="21"/>
        </w:rPr>
        <w:t xml:space="preserve">.  </w:t>
      </w:r>
      <w:r>
        <w:rPr>
          <w:spacing w:val="-3"/>
          <w:sz w:val="21"/>
        </w:rPr>
        <w:t>全国名特优新农产品目录之云南茶叶</w:t>
      </w:r>
      <w:r>
        <w:rPr>
          <w:rFonts w:ascii="Times New Roman" w:eastAsia="Times New Roman"/>
          <w:sz w:val="21"/>
        </w:rPr>
        <w:t>[J].</w:t>
      </w:r>
      <w:r>
        <w:rPr>
          <w:spacing w:val="-2"/>
          <w:sz w:val="21"/>
        </w:rPr>
        <w:t>云南茶叶</w:t>
      </w:r>
      <w:r>
        <w:rPr>
          <w:rFonts w:ascii="Times New Roman" w:eastAsia="Times New Roman"/>
          <w:spacing w:val="-1"/>
          <w:sz w:val="21"/>
        </w:rPr>
        <w:t xml:space="preserve">, </w:t>
      </w:r>
      <w:r>
        <w:rPr>
          <w:rFonts w:ascii="Times New Roman" w:eastAsia="Times New Roman"/>
          <w:sz w:val="21"/>
        </w:rPr>
        <w:t>2017</w:t>
      </w:r>
      <w:r>
        <w:rPr>
          <w:rFonts w:ascii="Times New Roman" w:eastAsia="Times New Roman"/>
          <w:spacing w:val="-1"/>
          <w:sz w:val="21"/>
        </w:rPr>
        <w:t xml:space="preserve">, </w:t>
      </w:r>
      <w:r>
        <w:rPr>
          <w:rFonts w:ascii="Times New Roman" w:eastAsia="Times New Roman"/>
          <w:sz w:val="21"/>
        </w:rPr>
        <w:t>01.</w:t>
      </w:r>
    </w:p>
    <w:p w14:paraId="0F098FCE" w14:textId="77777777" w:rsidR="00F1517A" w:rsidRDefault="007976E8">
      <w:pPr>
        <w:pStyle w:val="a4"/>
        <w:tabs>
          <w:tab w:val="left" w:pos="544"/>
          <w:tab w:val="left" w:pos="3850"/>
          <w:tab w:val="left" w:pos="4640"/>
        </w:tabs>
        <w:spacing w:before="187" w:line="417" w:lineRule="auto"/>
        <w:ind w:left="120" w:right="213"/>
        <w:rPr>
          <w:rFonts w:ascii="Times New Roman" w:eastAsia="Times New Roman"/>
          <w:sz w:val="21"/>
        </w:rPr>
      </w:pPr>
      <w:r>
        <w:rPr>
          <w:rFonts w:hint="eastAsia"/>
          <w:sz w:val="21"/>
          <w:lang w:val="en-US"/>
        </w:rPr>
        <w:t>13）</w:t>
      </w:r>
      <w:r>
        <w:rPr>
          <w:sz w:val="21"/>
        </w:rPr>
        <w:t>周</w:t>
      </w:r>
      <w:r>
        <w:rPr>
          <w:spacing w:val="-3"/>
          <w:sz w:val="21"/>
        </w:rPr>
        <w:t>萌</w:t>
      </w:r>
      <w:r>
        <w:rPr>
          <w:rFonts w:ascii="Times New Roman" w:eastAsia="Times New Roman"/>
          <w:sz w:val="21"/>
        </w:rPr>
        <w:t xml:space="preserve">, </w:t>
      </w:r>
      <w:r>
        <w:rPr>
          <w:rFonts w:ascii="Times New Roman" w:eastAsia="Times New Roman"/>
          <w:spacing w:val="3"/>
          <w:sz w:val="21"/>
        </w:rPr>
        <w:t xml:space="preserve"> </w:t>
      </w:r>
      <w:r>
        <w:rPr>
          <w:spacing w:val="-3"/>
          <w:sz w:val="21"/>
        </w:rPr>
        <w:t>李</w:t>
      </w:r>
      <w:r>
        <w:rPr>
          <w:sz w:val="21"/>
        </w:rPr>
        <w:t>友勇</w:t>
      </w:r>
      <w:r>
        <w:rPr>
          <w:rFonts w:ascii="Times New Roman" w:eastAsia="Times New Roman"/>
          <w:sz w:val="21"/>
        </w:rPr>
        <w:t xml:space="preserve">, </w:t>
      </w:r>
      <w:r>
        <w:rPr>
          <w:rFonts w:ascii="Times New Roman" w:eastAsia="Times New Roman"/>
          <w:spacing w:val="1"/>
          <w:sz w:val="21"/>
        </w:rPr>
        <w:t xml:space="preserve"> </w:t>
      </w:r>
      <w:r>
        <w:rPr>
          <w:spacing w:val="-3"/>
          <w:sz w:val="21"/>
        </w:rPr>
        <w:t>孙</w:t>
      </w:r>
      <w:r>
        <w:rPr>
          <w:sz w:val="21"/>
        </w:rPr>
        <w:t>雪梅</w:t>
      </w:r>
      <w:r>
        <w:rPr>
          <w:rFonts w:ascii="Times New Roman" w:eastAsia="Times New Roman"/>
          <w:sz w:val="21"/>
        </w:rPr>
        <w:t xml:space="preserve">, </w:t>
      </w:r>
      <w:r>
        <w:rPr>
          <w:rFonts w:ascii="Times New Roman" w:eastAsia="Times New Roman"/>
          <w:spacing w:val="2"/>
          <w:sz w:val="21"/>
        </w:rPr>
        <w:t xml:space="preserve"> </w:t>
      </w:r>
      <w:r>
        <w:rPr>
          <w:sz w:val="21"/>
        </w:rPr>
        <w:t>王</w:t>
      </w:r>
      <w:r>
        <w:rPr>
          <w:spacing w:val="-3"/>
          <w:sz w:val="21"/>
        </w:rPr>
        <w:t>家</w:t>
      </w:r>
      <w:r>
        <w:rPr>
          <w:sz w:val="21"/>
        </w:rPr>
        <w:t>金</w:t>
      </w:r>
      <w:r>
        <w:rPr>
          <w:rFonts w:ascii="Times New Roman" w:eastAsia="Times New Roman"/>
          <w:sz w:val="21"/>
        </w:rPr>
        <w:t xml:space="preserve">, </w:t>
      </w:r>
      <w:r>
        <w:rPr>
          <w:rFonts w:ascii="Times New Roman" w:eastAsia="Times New Roman"/>
          <w:spacing w:val="1"/>
          <w:sz w:val="21"/>
        </w:rPr>
        <w:t xml:space="preserve"> </w:t>
      </w:r>
      <w:r>
        <w:rPr>
          <w:sz w:val="21"/>
        </w:rPr>
        <w:t>谢瑾</w:t>
      </w:r>
      <w:r>
        <w:rPr>
          <w:rFonts w:ascii="Times New Roman" w:eastAsia="Times New Roman"/>
          <w:sz w:val="21"/>
        </w:rPr>
        <w:t xml:space="preserve">, </w:t>
      </w:r>
      <w:r>
        <w:rPr>
          <w:rFonts w:ascii="Times New Roman" w:eastAsia="Times New Roman"/>
          <w:spacing w:val="1"/>
          <w:sz w:val="21"/>
        </w:rPr>
        <w:t xml:space="preserve"> </w:t>
      </w:r>
      <w:r>
        <w:rPr>
          <w:sz w:val="21"/>
        </w:rPr>
        <w:t>成</w:t>
      </w:r>
      <w:r>
        <w:rPr>
          <w:sz w:val="21"/>
        </w:rPr>
        <w:tab/>
      </w:r>
      <w:proofErr w:type="gramStart"/>
      <w:r>
        <w:rPr>
          <w:sz w:val="21"/>
        </w:rPr>
        <w:t>浩</w:t>
      </w:r>
      <w:proofErr w:type="gramEnd"/>
      <w:r>
        <w:rPr>
          <w:rFonts w:ascii="Times New Roman" w:eastAsia="Times New Roman"/>
          <w:sz w:val="21"/>
        </w:rPr>
        <w:t>,</w:t>
      </w:r>
      <w:r>
        <w:rPr>
          <w:rFonts w:ascii="Times New Roman" w:eastAsia="Times New Roman"/>
          <w:spacing w:val="3"/>
          <w:sz w:val="21"/>
        </w:rPr>
        <w:t xml:space="preserve"> </w:t>
      </w:r>
      <w:proofErr w:type="gramStart"/>
      <w:r>
        <w:rPr>
          <w:sz w:val="21"/>
        </w:rPr>
        <w:t>汪</w:t>
      </w:r>
      <w:r>
        <w:rPr>
          <w:spacing w:val="-3"/>
          <w:sz w:val="21"/>
        </w:rPr>
        <w:t>云</w:t>
      </w:r>
      <w:r>
        <w:rPr>
          <w:sz w:val="21"/>
        </w:rPr>
        <w:t>刚</w:t>
      </w:r>
      <w:proofErr w:type="gramEnd"/>
      <w:r>
        <w:rPr>
          <w:rFonts w:ascii="Times New Roman" w:eastAsia="Times New Roman"/>
          <w:sz w:val="21"/>
        </w:rPr>
        <w:t>,</w:t>
      </w:r>
      <w:r>
        <w:rPr>
          <w:rFonts w:ascii="Times New Roman" w:eastAsia="Times New Roman"/>
          <w:spacing w:val="3"/>
          <w:sz w:val="21"/>
        </w:rPr>
        <w:t xml:space="preserve"> </w:t>
      </w:r>
      <w:r>
        <w:rPr>
          <w:sz w:val="21"/>
        </w:rPr>
        <w:t>刘</w:t>
      </w:r>
      <w:r>
        <w:rPr>
          <w:spacing w:val="-3"/>
          <w:sz w:val="21"/>
        </w:rPr>
        <w:t>本</w:t>
      </w:r>
      <w:r>
        <w:rPr>
          <w:sz w:val="21"/>
        </w:rPr>
        <w:t>英</w:t>
      </w:r>
      <w:r>
        <w:rPr>
          <w:rFonts w:ascii="Times New Roman" w:eastAsia="Times New Roman"/>
          <w:spacing w:val="-3"/>
          <w:sz w:val="21"/>
        </w:rPr>
        <w:t>*.</w:t>
      </w:r>
      <w:r>
        <w:rPr>
          <w:rFonts w:ascii="Times New Roman" w:eastAsia="Times New Roman"/>
          <w:spacing w:val="8"/>
          <w:sz w:val="21"/>
        </w:rPr>
        <w:t xml:space="preserve"> </w:t>
      </w:r>
      <w:r>
        <w:rPr>
          <w:sz w:val="21"/>
        </w:rPr>
        <w:t>基于</w:t>
      </w:r>
      <w:r>
        <w:rPr>
          <w:spacing w:val="-51"/>
          <w:sz w:val="21"/>
        </w:rPr>
        <w:t xml:space="preserve"> </w:t>
      </w:r>
      <w:r>
        <w:rPr>
          <w:rFonts w:ascii="Times New Roman" w:eastAsia="Times New Roman"/>
          <w:spacing w:val="-4"/>
          <w:sz w:val="21"/>
        </w:rPr>
        <w:t>EST-SSR</w:t>
      </w:r>
      <w:r>
        <w:rPr>
          <w:rFonts w:ascii="Times New Roman" w:eastAsia="Times New Roman"/>
          <w:spacing w:val="1"/>
          <w:sz w:val="21"/>
        </w:rPr>
        <w:t xml:space="preserve"> </w:t>
      </w:r>
      <w:r>
        <w:rPr>
          <w:sz w:val="21"/>
        </w:rPr>
        <w:t>标记的云</w:t>
      </w:r>
      <w:r>
        <w:rPr>
          <w:spacing w:val="-3"/>
          <w:sz w:val="21"/>
        </w:rPr>
        <w:t>南</w:t>
      </w:r>
      <w:r>
        <w:rPr>
          <w:sz w:val="21"/>
        </w:rPr>
        <w:t>野</w:t>
      </w:r>
      <w:r>
        <w:rPr>
          <w:spacing w:val="-3"/>
          <w:sz w:val="21"/>
        </w:rPr>
        <w:t>生</w:t>
      </w:r>
      <w:r>
        <w:rPr>
          <w:sz w:val="21"/>
        </w:rPr>
        <w:t>茶</w:t>
      </w:r>
      <w:r>
        <w:rPr>
          <w:spacing w:val="-3"/>
          <w:sz w:val="21"/>
        </w:rPr>
        <w:t>树</w:t>
      </w:r>
      <w:r>
        <w:rPr>
          <w:sz w:val="21"/>
        </w:rPr>
        <w:t>遗</w:t>
      </w:r>
      <w:r>
        <w:rPr>
          <w:spacing w:val="-3"/>
          <w:sz w:val="21"/>
        </w:rPr>
        <w:t>传</w:t>
      </w:r>
      <w:r>
        <w:rPr>
          <w:sz w:val="21"/>
        </w:rPr>
        <w:t>多</w:t>
      </w:r>
      <w:r>
        <w:rPr>
          <w:spacing w:val="-3"/>
          <w:sz w:val="21"/>
        </w:rPr>
        <w:t>样</w:t>
      </w:r>
      <w:r>
        <w:rPr>
          <w:sz w:val="21"/>
        </w:rPr>
        <w:t>性分析</w:t>
      </w:r>
      <w:r>
        <w:rPr>
          <w:rFonts w:ascii="Times New Roman" w:eastAsia="Times New Roman"/>
          <w:sz w:val="21"/>
        </w:rPr>
        <w:t>[J].</w:t>
      </w:r>
      <w:r>
        <w:rPr>
          <w:rFonts w:ascii="Times New Roman" w:eastAsia="Times New Roman"/>
          <w:spacing w:val="51"/>
          <w:sz w:val="21"/>
        </w:rPr>
        <w:t xml:space="preserve"> </w:t>
      </w:r>
      <w:r>
        <w:rPr>
          <w:spacing w:val="-3"/>
          <w:sz w:val="21"/>
        </w:rPr>
        <w:t>江</w:t>
      </w:r>
      <w:r>
        <w:rPr>
          <w:sz w:val="21"/>
        </w:rPr>
        <w:t>苏农</w:t>
      </w:r>
      <w:r>
        <w:rPr>
          <w:spacing w:val="-3"/>
          <w:sz w:val="21"/>
        </w:rPr>
        <w:t>业</w:t>
      </w:r>
      <w:r>
        <w:rPr>
          <w:sz w:val="21"/>
        </w:rPr>
        <w:t>科</w:t>
      </w:r>
      <w:r>
        <w:rPr>
          <w:spacing w:val="-3"/>
          <w:sz w:val="21"/>
        </w:rPr>
        <w:t>学</w:t>
      </w:r>
      <w:r>
        <w:rPr>
          <w:rFonts w:ascii="Times New Roman" w:eastAsia="Times New Roman"/>
          <w:sz w:val="21"/>
        </w:rPr>
        <w:t>,</w:t>
      </w:r>
      <w:r>
        <w:rPr>
          <w:rFonts w:ascii="Times New Roman" w:eastAsia="Times New Roman"/>
          <w:spacing w:val="-2"/>
          <w:sz w:val="21"/>
        </w:rPr>
        <w:t xml:space="preserve"> </w:t>
      </w:r>
      <w:r>
        <w:rPr>
          <w:rFonts w:ascii="Times New Roman" w:eastAsia="Times New Roman"/>
          <w:sz w:val="21"/>
        </w:rPr>
        <w:t>2013, 41(12):</w:t>
      </w:r>
      <w:r>
        <w:rPr>
          <w:rFonts w:ascii="Times New Roman" w:eastAsia="Times New Roman"/>
          <w:spacing w:val="-1"/>
          <w:sz w:val="21"/>
        </w:rPr>
        <w:t xml:space="preserve"> </w:t>
      </w:r>
      <w:r>
        <w:rPr>
          <w:rFonts w:ascii="Times New Roman" w:eastAsia="Times New Roman"/>
          <w:sz w:val="21"/>
        </w:rPr>
        <w:t>22-27.</w:t>
      </w:r>
    </w:p>
    <w:p w14:paraId="7CDE8742" w14:textId="77777777" w:rsidR="00F1517A" w:rsidRDefault="00F1517A">
      <w:pPr>
        <w:spacing w:line="417" w:lineRule="auto"/>
        <w:rPr>
          <w:rFonts w:ascii="Times New Roman" w:eastAsia="Times New Roman"/>
          <w:sz w:val="21"/>
        </w:rPr>
        <w:sectPr w:rsidR="00F1517A">
          <w:footerReference w:type="default" r:id="rId9"/>
          <w:pgSz w:w="11910" w:h="16840"/>
          <w:pgMar w:top="1460" w:right="1580" w:bottom="1420" w:left="1680" w:header="0" w:footer="1186" w:gutter="0"/>
          <w:cols w:space="720"/>
        </w:sectPr>
      </w:pPr>
    </w:p>
    <w:p w14:paraId="7FF7DC5E" w14:textId="77777777" w:rsidR="00F1517A" w:rsidRDefault="007976E8">
      <w:pPr>
        <w:pStyle w:val="a4"/>
        <w:tabs>
          <w:tab w:val="left" w:pos="544"/>
          <w:tab w:val="left" w:pos="3850"/>
          <w:tab w:val="left" w:pos="4640"/>
        </w:tabs>
        <w:spacing w:before="64" w:line="417" w:lineRule="auto"/>
        <w:ind w:left="120" w:right="213"/>
        <w:rPr>
          <w:rFonts w:ascii="Times New Roman" w:eastAsia="Times New Roman"/>
          <w:sz w:val="21"/>
        </w:rPr>
      </w:pPr>
      <w:r>
        <w:rPr>
          <w:rFonts w:hint="eastAsia"/>
          <w:sz w:val="21"/>
          <w:lang w:val="en-US"/>
        </w:rPr>
        <w:lastRenderedPageBreak/>
        <w:t>14）</w:t>
      </w:r>
      <w:r>
        <w:rPr>
          <w:sz w:val="21"/>
        </w:rPr>
        <w:t>周</w:t>
      </w:r>
      <w:r>
        <w:rPr>
          <w:spacing w:val="-3"/>
          <w:sz w:val="21"/>
        </w:rPr>
        <w:t>萌</w:t>
      </w:r>
      <w:r>
        <w:rPr>
          <w:rFonts w:ascii="Times New Roman" w:eastAsia="Times New Roman"/>
          <w:sz w:val="21"/>
        </w:rPr>
        <w:t xml:space="preserve">, </w:t>
      </w:r>
      <w:r>
        <w:rPr>
          <w:rFonts w:ascii="Times New Roman" w:eastAsia="Times New Roman"/>
          <w:spacing w:val="3"/>
          <w:sz w:val="21"/>
        </w:rPr>
        <w:t xml:space="preserve"> </w:t>
      </w:r>
      <w:r>
        <w:rPr>
          <w:spacing w:val="-3"/>
          <w:sz w:val="21"/>
        </w:rPr>
        <w:t>李</w:t>
      </w:r>
      <w:r>
        <w:rPr>
          <w:sz w:val="21"/>
        </w:rPr>
        <w:t>友勇</w:t>
      </w:r>
      <w:r>
        <w:rPr>
          <w:rFonts w:ascii="Times New Roman" w:eastAsia="Times New Roman"/>
          <w:sz w:val="21"/>
        </w:rPr>
        <w:t xml:space="preserve">, </w:t>
      </w:r>
      <w:r>
        <w:rPr>
          <w:rFonts w:ascii="Times New Roman" w:eastAsia="Times New Roman"/>
          <w:spacing w:val="1"/>
          <w:sz w:val="21"/>
        </w:rPr>
        <w:t xml:space="preserve"> </w:t>
      </w:r>
      <w:r>
        <w:rPr>
          <w:spacing w:val="-3"/>
          <w:sz w:val="21"/>
        </w:rPr>
        <w:t>孙</w:t>
      </w:r>
      <w:r>
        <w:rPr>
          <w:sz w:val="21"/>
        </w:rPr>
        <w:t>雪梅</w:t>
      </w:r>
      <w:r>
        <w:rPr>
          <w:rFonts w:ascii="Times New Roman" w:eastAsia="Times New Roman"/>
          <w:sz w:val="21"/>
        </w:rPr>
        <w:t xml:space="preserve">, </w:t>
      </w:r>
      <w:r>
        <w:rPr>
          <w:rFonts w:ascii="Times New Roman" w:eastAsia="Times New Roman"/>
          <w:spacing w:val="2"/>
          <w:sz w:val="21"/>
        </w:rPr>
        <w:t xml:space="preserve"> </w:t>
      </w:r>
      <w:r>
        <w:rPr>
          <w:sz w:val="21"/>
        </w:rPr>
        <w:t>王</w:t>
      </w:r>
      <w:r>
        <w:rPr>
          <w:spacing w:val="-3"/>
          <w:sz w:val="21"/>
        </w:rPr>
        <w:t>家</w:t>
      </w:r>
      <w:r>
        <w:rPr>
          <w:sz w:val="21"/>
        </w:rPr>
        <w:t>金</w:t>
      </w:r>
      <w:r>
        <w:rPr>
          <w:rFonts w:ascii="Times New Roman" w:eastAsia="Times New Roman"/>
          <w:sz w:val="21"/>
        </w:rPr>
        <w:t xml:space="preserve">, </w:t>
      </w:r>
      <w:r>
        <w:rPr>
          <w:rFonts w:ascii="Times New Roman" w:eastAsia="Times New Roman"/>
          <w:spacing w:val="1"/>
          <w:sz w:val="21"/>
        </w:rPr>
        <w:t xml:space="preserve"> </w:t>
      </w:r>
      <w:r>
        <w:rPr>
          <w:sz w:val="21"/>
        </w:rPr>
        <w:t>谢</w:t>
      </w:r>
      <w:r>
        <w:rPr>
          <w:sz w:val="21"/>
        </w:rPr>
        <w:tab/>
        <w:t>瑾</w:t>
      </w:r>
      <w:r>
        <w:rPr>
          <w:rFonts w:ascii="Times New Roman" w:eastAsia="Times New Roman"/>
          <w:sz w:val="21"/>
        </w:rPr>
        <w:t xml:space="preserve">, </w:t>
      </w:r>
      <w:r>
        <w:rPr>
          <w:rFonts w:ascii="Times New Roman" w:eastAsia="Times New Roman"/>
          <w:spacing w:val="1"/>
          <w:sz w:val="21"/>
        </w:rPr>
        <w:t xml:space="preserve"> </w:t>
      </w:r>
      <w:r>
        <w:rPr>
          <w:sz w:val="21"/>
        </w:rPr>
        <w:t>成</w:t>
      </w:r>
      <w:r>
        <w:rPr>
          <w:sz w:val="21"/>
        </w:rPr>
        <w:tab/>
      </w:r>
      <w:proofErr w:type="gramStart"/>
      <w:r>
        <w:rPr>
          <w:sz w:val="21"/>
        </w:rPr>
        <w:t>浩</w:t>
      </w:r>
      <w:proofErr w:type="gramEnd"/>
      <w:r>
        <w:rPr>
          <w:rFonts w:ascii="Times New Roman" w:eastAsia="Times New Roman"/>
          <w:sz w:val="21"/>
        </w:rPr>
        <w:t>,</w:t>
      </w:r>
      <w:r>
        <w:rPr>
          <w:rFonts w:ascii="Times New Roman" w:eastAsia="Times New Roman"/>
          <w:spacing w:val="3"/>
          <w:sz w:val="21"/>
        </w:rPr>
        <w:t xml:space="preserve"> </w:t>
      </w:r>
      <w:proofErr w:type="gramStart"/>
      <w:r>
        <w:rPr>
          <w:sz w:val="21"/>
        </w:rPr>
        <w:t>汪</w:t>
      </w:r>
      <w:r>
        <w:rPr>
          <w:spacing w:val="-3"/>
          <w:sz w:val="21"/>
        </w:rPr>
        <w:t>云</w:t>
      </w:r>
      <w:r>
        <w:rPr>
          <w:sz w:val="21"/>
        </w:rPr>
        <w:t>刚</w:t>
      </w:r>
      <w:proofErr w:type="gramEnd"/>
      <w:r>
        <w:rPr>
          <w:rFonts w:ascii="Times New Roman" w:eastAsia="Times New Roman"/>
          <w:sz w:val="21"/>
        </w:rPr>
        <w:t>,</w:t>
      </w:r>
      <w:r>
        <w:rPr>
          <w:rFonts w:ascii="Times New Roman" w:eastAsia="Times New Roman"/>
          <w:spacing w:val="3"/>
          <w:sz w:val="21"/>
        </w:rPr>
        <w:t xml:space="preserve"> </w:t>
      </w:r>
      <w:r>
        <w:rPr>
          <w:sz w:val="21"/>
        </w:rPr>
        <w:t>刘</w:t>
      </w:r>
      <w:r>
        <w:rPr>
          <w:spacing w:val="-3"/>
          <w:sz w:val="21"/>
        </w:rPr>
        <w:t>本</w:t>
      </w:r>
      <w:r>
        <w:rPr>
          <w:sz w:val="21"/>
        </w:rPr>
        <w:t>英</w:t>
      </w:r>
      <w:r>
        <w:rPr>
          <w:rFonts w:ascii="Times New Roman" w:eastAsia="Times New Roman"/>
          <w:spacing w:val="-3"/>
          <w:sz w:val="21"/>
        </w:rPr>
        <w:t>*.</w:t>
      </w:r>
      <w:r>
        <w:rPr>
          <w:rFonts w:ascii="Times New Roman" w:eastAsia="Times New Roman"/>
          <w:spacing w:val="8"/>
          <w:sz w:val="21"/>
        </w:rPr>
        <w:t xml:space="preserve"> </w:t>
      </w:r>
      <w:r>
        <w:rPr>
          <w:sz w:val="21"/>
        </w:rPr>
        <w:t>基于</w:t>
      </w:r>
      <w:r>
        <w:rPr>
          <w:spacing w:val="-51"/>
          <w:sz w:val="21"/>
        </w:rPr>
        <w:t xml:space="preserve"> </w:t>
      </w:r>
      <w:r>
        <w:rPr>
          <w:rFonts w:ascii="Times New Roman" w:eastAsia="Times New Roman"/>
          <w:spacing w:val="-4"/>
          <w:sz w:val="21"/>
        </w:rPr>
        <w:t>EST-SSR</w:t>
      </w:r>
      <w:r>
        <w:rPr>
          <w:rFonts w:ascii="Times New Roman" w:eastAsia="Times New Roman"/>
          <w:spacing w:val="1"/>
          <w:sz w:val="21"/>
        </w:rPr>
        <w:t xml:space="preserve"> </w:t>
      </w:r>
      <w:r>
        <w:rPr>
          <w:sz w:val="21"/>
        </w:rPr>
        <w:t>标记的云</w:t>
      </w:r>
      <w:r>
        <w:rPr>
          <w:spacing w:val="-3"/>
          <w:sz w:val="21"/>
        </w:rPr>
        <w:t>南</w:t>
      </w:r>
      <w:r>
        <w:rPr>
          <w:sz w:val="21"/>
        </w:rPr>
        <w:t>大</w:t>
      </w:r>
      <w:r>
        <w:rPr>
          <w:spacing w:val="-3"/>
          <w:sz w:val="21"/>
        </w:rPr>
        <w:t>茶</w:t>
      </w:r>
      <w:r>
        <w:rPr>
          <w:sz w:val="21"/>
        </w:rPr>
        <w:t>树</w:t>
      </w:r>
      <w:r>
        <w:rPr>
          <w:spacing w:val="-3"/>
          <w:sz w:val="21"/>
        </w:rPr>
        <w:t>遗</w:t>
      </w:r>
      <w:r>
        <w:rPr>
          <w:sz w:val="21"/>
        </w:rPr>
        <w:t>传</w:t>
      </w:r>
      <w:r>
        <w:rPr>
          <w:spacing w:val="-3"/>
          <w:sz w:val="21"/>
        </w:rPr>
        <w:t>多</w:t>
      </w:r>
      <w:r>
        <w:rPr>
          <w:sz w:val="21"/>
        </w:rPr>
        <w:t>样</w:t>
      </w:r>
      <w:r>
        <w:rPr>
          <w:spacing w:val="-3"/>
          <w:sz w:val="21"/>
        </w:rPr>
        <w:t>性</w:t>
      </w:r>
      <w:r>
        <w:rPr>
          <w:sz w:val="21"/>
        </w:rPr>
        <w:t>分析</w:t>
      </w:r>
      <w:r>
        <w:rPr>
          <w:rFonts w:ascii="Times New Roman" w:eastAsia="Times New Roman"/>
          <w:sz w:val="21"/>
        </w:rPr>
        <w:t>[J].</w:t>
      </w:r>
      <w:r>
        <w:rPr>
          <w:rFonts w:ascii="Times New Roman" w:eastAsia="Times New Roman"/>
          <w:spacing w:val="51"/>
          <w:sz w:val="21"/>
        </w:rPr>
        <w:t xml:space="preserve"> </w:t>
      </w:r>
      <w:r>
        <w:rPr>
          <w:sz w:val="21"/>
        </w:rPr>
        <w:t>华</w:t>
      </w:r>
      <w:r>
        <w:rPr>
          <w:spacing w:val="-3"/>
          <w:sz w:val="21"/>
        </w:rPr>
        <w:t>北</w:t>
      </w:r>
      <w:r>
        <w:rPr>
          <w:sz w:val="21"/>
        </w:rPr>
        <w:t>农学</w:t>
      </w:r>
      <w:r>
        <w:rPr>
          <w:spacing w:val="-3"/>
          <w:sz w:val="21"/>
        </w:rPr>
        <w:t>报</w:t>
      </w:r>
      <w:r>
        <w:rPr>
          <w:rFonts w:ascii="Times New Roman" w:eastAsia="Times New Roman"/>
          <w:sz w:val="21"/>
        </w:rPr>
        <w:t>, 2013,</w:t>
      </w:r>
      <w:r>
        <w:rPr>
          <w:rFonts w:ascii="Times New Roman" w:eastAsia="Times New Roman"/>
          <w:spacing w:val="-2"/>
          <w:sz w:val="21"/>
        </w:rPr>
        <w:t xml:space="preserve"> </w:t>
      </w:r>
      <w:r>
        <w:rPr>
          <w:rFonts w:ascii="Times New Roman" w:eastAsia="Times New Roman"/>
          <w:sz w:val="21"/>
        </w:rPr>
        <w:t>28(S1):</w:t>
      </w:r>
      <w:r>
        <w:rPr>
          <w:rFonts w:ascii="Times New Roman" w:eastAsia="Times New Roman"/>
          <w:spacing w:val="-2"/>
          <w:sz w:val="21"/>
        </w:rPr>
        <w:t xml:space="preserve"> </w:t>
      </w:r>
      <w:r>
        <w:rPr>
          <w:rFonts w:ascii="Times New Roman" w:eastAsia="Times New Roman"/>
          <w:sz w:val="21"/>
        </w:rPr>
        <w:t>91-96.</w:t>
      </w:r>
    </w:p>
    <w:p w14:paraId="62CE09D7" w14:textId="77777777" w:rsidR="00F1517A" w:rsidRDefault="007976E8">
      <w:pPr>
        <w:pStyle w:val="a4"/>
        <w:tabs>
          <w:tab w:val="left" w:pos="544"/>
          <w:tab w:val="left" w:pos="3231"/>
        </w:tabs>
        <w:spacing w:line="417" w:lineRule="auto"/>
        <w:ind w:left="120" w:right="216"/>
        <w:rPr>
          <w:rFonts w:ascii="Times New Roman" w:eastAsia="Times New Roman"/>
          <w:sz w:val="21"/>
        </w:rPr>
      </w:pPr>
      <w:r>
        <w:rPr>
          <w:rFonts w:hint="eastAsia"/>
          <w:sz w:val="21"/>
          <w:lang w:val="en-US"/>
        </w:rPr>
        <w:t>15）</w:t>
      </w:r>
      <w:r>
        <w:rPr>
          <w:sz w:val="21"/>
        </w:rPr>
        <w:t>孙</w:t>
      </w:r>
      <w:r>
        <w:rPr>
          <w:spacing w:val="-3"/>
          <w:sz w:val="21"/>
        </w:rPr>
        <w:t>雪</w:t>
      </w:r>
      <w:r>
        <w:rPr>
          <w:sz w:val="21"/>
        </w:rPr>
        <w:t>梅</w:t>
      </w:r>
      <w:r>
        <w:rPr>
          <w:rFonts w:ascii="Times New Roman" w:eastAsia="Times New Roman"/>
          <w:sz w:val="21"/>
        </w:rPr>
        <w:t xml:space="preserve">, </w:t>
      </w:r>
      <w:r>
        <w:rPr>
          <w:rFonts w:ascii="Times New Roman" w:eastAsia="Times New Roman"/>
          <w:spacing w:val="3"/>
          <w:sz w:val="21"/>
        </w:rPr>
        <w:t xml:space="preserve"> </w:t>
      </w:r>
      <w:proofErr w:type="gramStart"/>
      <w:r>
        <w:rPr>
          <w:spacing w:val="-3"/>
          <w:sz w:val="21"/>
        </w:rPr>
        <w:t>汪</w:t>
      </w:r>
      <w:r>
        <w:rPr>
          <w:sz w:val="21"/>
        </w:rPr>
        <w:t>云</w:t>
      </w:r>
      <w:r>
        <w:rPr>
          <w:spacing w:val="-3"/>
          <w:sz w:val="21"/>
        </w:rPr>
        <w:t>刚</w:t>
      </w:r>
      <w:proofErr w:type="gramEnd"/>
      <w:r>
        <w:rPr>
          <w:rFonts w:ascii="Times New Roman" w:eastAsia="Times New Roman"/>
          <w:sz w:val="21"/>
        </w:rPr>
        <w:t xml:space="preserve">, </w:t>
      </w:r>
      <w:r>
        <w:rPr>
          <w:rFonts w:ascii="Times New Roman" w:eastAsia="Times New Roman"/>
          <w:spacing w:val="4"/>
          <w:sz w:val="21"/>
        </w:rPr>
        <w:t xml:space="preserve"> </w:t>
      </w:r>
      <w:r>
        <w:rPr>
          <w:spacing w:val="-3"/>
          <w:sz w:val="21"/>
        </w:rPr>
        <w:t>李友</w:t>
      </w:r>
      <w:r>
        <w:rPr>
          <w:sz w:val="21"/>
        </w:rPr>
        <w:t>勇</w:t>
      </w:r>
      <w:r>
        <w:rPr>
          <w:rFonts w:ascii="Times New Roman" w:eastAsia="Times New Roman"/>
          <w:sz w:val="21"/>
        </w:rPr>
        <w:t xml:space="preserve">, </w:t>
      </w:r>
      <w:r>
        <w:rPr>
          <w:rFonts w:ascii="Times New Roman" w:eastAsia="Times New Roman"/>
          <w:spacing w:val="4"/>
          <w:sz w:val="21"/>
        </w:rPr>
        <w:t xml:space="preserve"> </w:t>
      </w:r>
      <w:r>
        <w:rPr>
          <w:sz w:val="21"/>
        </w:rPr>
        <w:t>马</w:t>
      </w:r>
      <w:r>
        <w:rPr>
          <w:sz w:val="21"/>
        </w:rPr>
        <w:tab/>
        <w:t>玲</w:t>
      </w:r>
      <w:r>
        <w:rPr>
          <w:rFonts w:ascii="Times New Roman" w:eastAsia="Times New Roman"/>
          <w:sz w:val="21"/>
        </w:rPr>
        <w:t>,</w:t>
      </w:r>
      <w:r>
        <w:rPr>
          <w:rFonts w:ascii="Times New Roman" w:eastAsia="Times New Roman"/>
          <w:spacing w:val="4"/>
          <w:sz w:val="21"/>
        </w:rPr>
        <w:t xml:space="preserve"> </w:t>
      </w:r>
      <w:r>
        <w:rPr>
          <w:spacing w:val="-3"/>
          <w:sz w:val="21"/>
        </w:rPr>
        <w:t>段</w:t>
      </w:r>
      <w:r>
        <w:rPr>
          <w:sz w:val="21"/>
        </w:rPr>
        <w:t>志芬</w:t>
      </w:r>
      <w:r>
        <w:rPr>
          <w:rFonts w:ascii="Times New Roman" w:eastAsia="Times New Roman"/>
          <w:sz w:val="21"/>
        </w:rPr>
        <w:t>,</w:t>
      </w:r>
      <w:r>
        <w:rPr>
          <w:rFonts w:ascii="Times New Roman" w:eastAsia="Times New Roman"/>
          <w:spacing w:val="5"/>
          <w:sz w:val="21"/>
        </w:rPr>
        <w:t xml:space="preserve"> </w:t>
      </w:r>
      <w:proofErr w:type="gramStart"/>
      <w:r>
        <w:rPr>
          <w:spacing w:val="-3"/>
          <w:sz w:val="21"/>
        </w:rPr>
        <w:t>罗琼</w:t>
      </w:r>
      <w:r>
        <w:rPr>
          <w:sz w:val="21"/>
        </w:rPr>
        <w:t>仙</w:t>
      </w:r>
      <w:proofErr w:type="gramEnd"/>
      <w:r>
        <w:rPr>
          <w:rFonts w:ascii="Times New Roman" w:eastAsia="Times New Roman"/>
          <w:sz w:val="21"/>
        </w:rPr>
        <w:t>,</w:t>
      </w:r>
      <w:r>
        <w:rPr>
          <w:rFonts w:ascii="Times New Roman" w:eastAsia="Times New Roman"/>
          <w:spacing w:val="6"/>
          <w:sz w:val="21"/>
        </w:rPr>
        <w:t xml:space="preserve"> </w:t>
      </w:r>
      <w:r>
        <w:rPr>
          <w:spacing w:val="-3"/>
          <w:sz w:val="21"/>
        </w:rPr>
        <w:t>赵</w:t>
      </w:r>
      <w:r>
        <w:rPr>
          <w:sz w:val="21"/>
        </w:rPr>
        <w:t>才美</w:t>
      </w:r>
      <w:r>
        <w:rPr>
          <w:rFonts w:ascii="Times New Roman" w:eastAsia="Times New Roman"/>
          <w:sz w:val="21"/>
        </w:rPr>
        <w:t xml:space="preserve">, </w:t>
      </w:r>
      <w:r>
        <w:rPr>
          <w:rFonts w:ascii="Times New Roman" w:eastAsia="Times New Roman"/>
          <w:spacing w:val="4"/>
          <w:sz w:val="21"/>
        </w:rPr>
        <w:t xml:space="preserve"> </w:t>
      </w:r>
      <w:r>
        <w:rPr>
          <w:spacing w:val="-3"/>
          <w:sz w:val="21"/>
        </w:rPr>
        <w:t>刘</w:t>
      </w:r>
      <w:r>
        <w:rPr>
          <w:sz w:val="21"/>
        </w:rPr>
        <w:t>本英</w:t>
      </w:r>
      <w:r>
        <w:rPr>
          <w:rFonts w:ascii="Times New Roman" w:eastAsia="Times New Roman"/>
          <w:spacing w:val="-3"/>
          <w:sz w:val="21"/>
        </w:rPr>
        <w:t>*.</w:t>
      </w:r>
      <w:r>
        <w:rPr>
          <w:sz w:val="21"/>
        </w:rPr>
        <w:t>云</w:t>
      </w:r>
      <w:proofErr w:type="gramStart"/>
      <w:r>
        <w:rPr>
          <w:spacing w:val="-3"/>
          <w:sz w:val="21"/>
        </w:rPr>
        <w:t>茶</w:t>
      </w:r>
      <w:r>
        <w:rPr>
          <w:sz w:val="21"/>
        </w:rPr>
        <w:t>科技</w:t>
      </w:r>
      <w:proofErr w:type="gramEnd"/>
      <w:r>
        <w:rPr>
          <w:spacing w:val="-3"/>
          <w:sz w:val="21"/>
        </w:rPr>
        <w:t>创</w:t>
      </w:r>
      <w:r>
        <w:rPr>
          <w:sz w:val="21"/>
        </w:rPr>
        <w:t>新</w:t>
      </w:r>
      <w:r>
        <w:rPr>
          <w:spacing w:val="-3"/>
          <w:sz w:val="21"/>
        </w:rPr>
        <w:t>研</w:t>
      </w:r>
      <w:r>
        <w:rPr>
          <w:sz w:val="21"/>
        </w:rPr>
        <w:t>究进展</w:t>
      </w:r>
      <w:r>
        <w:rPr>
          <w:rFonts w:ascii="Times New Roman" w:eastAsia="Times New Roman"/>
          <w:sz w:val="21"/>
        </w:rPr>
        <w:t>[J].</w:t>
      </w:r>
      <w:r>
        <w:rPr>
          <w:rFonts w:ascii="Times New Roman" w:eastAsia="Times New Roman"/>
          <w:spacing w:val="50"/>
          <w:sz w:val="21"/>
        </w:rPr>
        <w:t xml:space="preserve"> </w:t>
      </w:r>
      <w:r>
        <w:rPr>
          <w:sz w:val="21"/>
        </w:rPr>
        <w:t>西</w:t>
      </w:r>
      <w:r>
        <w:rPr>
          <w:spacing w:val="-3"/>
          <w:sz w:val="21"/>
        </w:rPr>
        <w:t>南</w:t>
      </w:r>
      <w:r>
        <w:rPr>
          <w:sz w:val="21"/>
        </w:rPr>
        <w:t>农业</w:t>
      </w:r>
      <w:r>
        <w:rPr>
          <w:spacing w:val="-3"/>
          <w:sz w:val="21"/>
        </w:rPr>
        <w:t>学</w:t>
      </w:r>
      <w:r>
        <w:rPr>
          <w:sz w:val="21"/>
        </w:rPr>
        <w:t>报</w:t>
      </w:r>
      <w:r>
        <w:rPr>
          <w:rFonts w:ascii="Times New Roman" w:eastAsia="Times New Roman"/>
          <w:sz w:val="21"/>
        </w:rPr>
        <w:t>, 2014, 27(</w:t>
      </w:r>
      <w:r>
        <w:rPr>
          <w:sz w:val="21"/>
        </w:rPr>
        <w:t>增刊</w:t>
      </w:r>
      <w:r>
        <w:rPr>
          <w:rFonts w:ascii="Times New Roman" w:eastAsia="Times New Roman"/>
          <w:sz w:val="21"/>
        </w:rPr>
        <w:t>):</w:t>
      </w:r>
      <w:r>
        <w:rPr>
          <w:rFonts w:ascii="Times New Roman" w:eastAsia="Times New Roman"/>
          <w:spacing w:val="-1"/>
          <w:sz w:val="21"/>
        </w:rPr>
        <w:t xml:space="preserve"> </w:t>
      </w:r>
      <w:r>
        <w:rPr>
          <w:rFonts w:ascii="Times New Roman" w:eastAsia="Times New Roman"/>
          <w:sz w:val="21"/>
        </w:rPr>
        <w:t>108-114.</w:t>
      </w:r>
    </w:p>
    <w:p w14:paraId="155C7B83" w14:textId="77777777" w:rsidR="00F1517A" w:rsidRDefault="007976E8">
      <w:pPr>
        <w:pStyle w:val="a4"/>
        <w:tabs>
          <w:tab w:val="left" w:pos="548"/>
          <w:tab w:val="left" w:pos="2571"/>
          <w:tab w:val="left" w:pos="3372"/>
          <w:tab w:val="left" w:pos="5770"/>
        </w:tabs>
        <w:spacing w:line="417" w:lineRule="auto"/>
        <w:ind w:left="120" w:right="216"/>
        <w:rPr>
          <w:rFonts w:ascii="Times New Roman" w:eastAsia="Times New Roman"/>
          <w:sz w:val="21"/>
        </w:rPr>
      </w:pPr>
      <w:r>
        <w:rPr>
          <w:rFonts w:hint="eastAsia"/>
          <w:sz w:val="21"/>
          <w:lang w:val="en-US"/>
        </w:rPr>
        <w:t>16）</w:t>
      </w:r>
      <w:r>
        <w:rPr>
          <w:sz w:val="21"/>
        </w:rPr>
        <w:t>孙雪梅</w:t>
      </w:r>
      <w:r>
        <w:rPr>
          <w:rFonts w:ascii="Times New Roman" w:eastAsia="Times New Roman"/>
          <w:sz w:val="21"/>
        </w:rPr>
        <w:t xml:space="preserve">, </w:t>
      </w:r>
      <w:r>
        <w:rPr>
          <w:rFonts w:ascii="Times New Roman" w:eastAsia="Times New Roman"/>
          <w:spacing w:val="8"/>
          <w:sz w:val="21"/>
        </w:rPr>
        <w:t xml:space="preserve"> </w:t>
      </w:r>
      <w:proofErr w:type="gramStart"/>
      <w:r>
        <w:rPr>
          <w:sz w:val="21"/>
        </w:rPr>
        <w:t>汪云刚</w:t>
      </w:r>
      <w:proofErr w:type="gramEnd"/>
      <w:r>
        <w:rPr>
          <w:rFonts w:ascii="Times New Roman" w:eastAsia="Times New Roman"/>
          <w:sz w:val="21"/>
        </w:rPr>
        <w:t xml:space="preserve">, </w:t>
      </w:r>
      <w:r>
        <w:rPr>
          <w:rFonts w:ascii="Times New Roman" w:eastAsia="Times New Roman"/>
          <w:spacing w:val="12"/>
          <w:sz w:val="21"/>
        </w:rPr>
        <w:t xml:space="preserve"> </w:t>
      </w:r>
      <w:r>
        <w:rPr>
          <w:sz w:val="21"/>
        </w:rPr>
        <w:t>霍</w:t>
      </w:r>
      <w:r>
        <w:rPr>
          <w:sz w:val="21"/>
        </w:rPr>
        <w:tab/>
        <w:t>达</w:t>
      </w:r>
      <w:r>
        <w:rPr>
          <w:rFonts w:ascii="Times New Roman" w:eastAsia="Times New Roman"/>
          <w:sz w:val="21"/>
        </w:rPr>
        <w:t xml:space="preserve">, </w:t>
      </w:r>
      <w:r>
        <w:rPr>
          <w:rFonts w:ascii="Times New Roman" w:eastAsia="Times New Roman"/>
          <w:spacing w:val="5"/>
          <w:sz w:val="21"/>
        </w:rPr>
        <w:t xml:space="preserve"> </w:t>
      </w:r>
      <w:proofErr w:type="gramStart"/>
      <w:r>
        <w:rPr>
          <w:sz w:val="21"/>
        </w:rPr>
        <w:t>蔡</w:t>
      </w:r>
      <w:proofErr w:type="gramEnd"/>
      <w:r>
        <w:rPr>
          <w:sz w:val="21"/>
        </w:rPr>
        <w:tab/>
        <w:t>丽</w:t>
      </w:r>
      <w:r>
        <w:rPr>
          <w:rFonts w:ascii="Times New Roman" w:eastAsia="Times New Roman"/>
          <w:sz w:val="21"/>
        </w:rPr>
        <w:t xml:space="preserve">, </w:t>
      </w:r>
      <w:r>
        <w:rPr>
          <w:rFonts w:ascii="Times New Roman" w:eastAsia="Times New Roman"/>
          <w:spacing w:val="7"/>
          <w:sz w:val="21"/>
        </w:rPr>
        <w:t xml:space="preserve"> </w:t>
      </w:r>
      <w:r>
        <w:rPr>
          <w:sz w:val="21"/>
        </w:rPr>
        <w:t>陈洪云</w:t>
      </w:r>
      <w:r>
        <w:rPr>
          <w:rFonts w:ascii="Times New Roman" w:eastAsia="Times New Roman"/>
          <w:sz w:val="21"/>
        </w:rPr>
        <w:t xml:space="preserve">, </w:t>
      </w:r>
      <w:r>
        <w:rPr>
          <w:rFonts w:ascii="Times New Roman" w:eastAsia="Times New Roman"/>
          <w:spacing w:val="4"/>
          <w:sz w:val="21"/>
        </w:rPr>
        <w:t xml:space="preserve"> </w:t>
      </w:r>
      <w:proofErr w:type="gramStart"/>
      <w:r>
        <w:rPr>
          <w:sz w:val="21"/>
        </w:rPr>
        <w:t>玉香</w:t>
      </w:r>
      <w:r>
        <w:rPr>
          <w:spacing w:val="3"/>
          <w:sz w:val="21"/>
        </w:rPr>
        <w:t>甩</w:t>
      </w:r>
      <w:proofErr w:type="gramEnd"/>
      <w:r>
        <w:rPr>
          <w:rFonts w:ascii="Times New Roman" w:eastAsia="Times New Roman"/>
          <w:sz w:val="21"/>
        </w:rPr>
        <w:t xml:space="preserve">, </w:t>
      </w:r>
      <w:r>
        <w:rPr>
          <w:rFonts w:ascii="Times New Roman" w:eastAsia="Times New Roman"/>
          <w:spacing w:val="7"/>
          <w:sz w:val="21"/>
        </w:rPr>
        <w:t xml:space="preserve"> </w:t>
      </w:r>
      <w:r>
        <w:rPr>
          <w:sz w:val="21"/>
        </w:rPr>
        <w:t>许</w:t>
      </w:r>
      <w:r>
        <w:rPr>
          <w:sz w:val="21"/>
        </w:rPr>
        <w:tab/>
        <w:t>燕</w:t>
      </w:r>
      <w:r>
        <w:rPr>
          <w:rFonts w:ascii="Times New Roman" w:eastAsia="Times New Roman"/>
          <w:sz w:val="21"/>
        </w:rPr>
        <w:t>,</w:t>
      </w:r>
      <w:r>
        <w:rPr>
          <w:rFonts w:ascii="Times New Roman" w:eastAsia="Times New Roman"/>
          <w:spacing w:val="17"/>
          <w:sz w:val="21"/>
        </w:rPr>
        <w:t xml:space="preserve"> </w:t>
      </w:r>
      <w:r>
        <w:rPr>
          <w:sz w:val="21"/>
        </w:rPr>
        <w:t>陈红伟</w:t>
      </w:r>
      <w:r>
        <w:rPr>
          <w:rFonts w:ascii="Times New Roman" w:eastAsia="Times New Roman"/>
          <w:sz w:val="21"/>
        </w:rPr>
        <w:t>,</w:t>
      </w:r>
      <w:r>
        <w:rPr>
          <w:rFonts w:ascii="Times New Roman" w:eastAsia="Times New Roman"/>
          <w:spacing w:val="13"/>
          <w:sz w:val="21"/>
        </w:rPr>
        <w:t xml:space="preserve"> </w:t>
      </w:r>
      <w:r>
        <w:rPr>
          <w:sz w:val="21"/>
        </w:rPr>
        <w:t>孙承</w:t>
      </w:r>
      <w:r>
        <w:rPr>
          <w:spacing w:val="3"/>
          <w:sz w:val="21"/>
        </w:rPr>
        <w:t>冕</w:t>
      </w:r>
      <w:r>
        <w:rPr>
          <w:rFonts w:ascii="Times New Roman" w:eastAsia="Times New Roman"/>
          <w:sz w:val="21"/>
        </w:rPr>
        <w:t>,</w:t>
      </w:r>
      <w:r>
        <w:rPr>
          <w:sz w:val="21"/>
        </w:rPr>
        <w:t>刘本英</w:t>
      </w:r>
      <w:r>
        <w:rPr>
          <w:rFonts w:ascii="Times New Roman" w:eastAsia="Times New Roman"/>
          <w:spacing w:val="-10"/>
          <w:sz w:val="21"/>
        </w:rPr>
        <w:t xml:space="preserve">*. </w:t>
      </w:r>
      <w:r>
        <w:rPr>
          <w:sz w:val="21"/>
        </w:rPr>
        <w:t>云南</w:t>
      </w:r>
      <w:r>
        <w:rPr>
          <w:spacing w:val="-3"/>
          <w:sz w:val="21"/>
        </w:rPr>
        <w:t>保</w:t>
      </w:r>
      <w:r>
        <w:rPr>
          <w:sz w:val="21"/>
        </w:rPr>
        <w:t>山</w:t>
      </w:r>
      <w:r>
        <w:rPr>
          <w:spacing w:val="-3"/>
          <w:sz w:val="21"/>
        </w:rPr>
        <w:t>茶</w:t>
      </w:r>
      <w:r>
        <w:rPr>
          <w:sz w:val="21"/>
        </w:rPr>
        <w:t>业</w:t>
      </w:r>
      <w:r>
        <w:rPr>
          <w:spacing w:val="-3"/>
          <w:sz w:val="21"/>
        </w:rPr>
        <w:t>现</w:t>
      </w:r>
      <w:r>
        <w:rPr>
          <w:sz w:val="21"/>
        </w:rPr>
        <w:t>状</w:t>
      </w:r>
      <w:r>
        <w:rPr>
          <w:spacing w:val="-3"/>
          <w:sz w:val="21"/>
        </w:rPr>
        <w:t>及</w:t>
      </w:r>
      <w:r>
        <w:rPr>
          <w:sz w:val="21"/>
        </w:rPr>
        <w:t>发</w:t>
      </w:r>
      <w:r>
        <w:rPr>
          <w:spacing w:val="-3"/>
          <w:sz w:val="21"/>
        </w:rPr>
        <w:t>展</w:t>
      </w:r>
      <w:r>
        <w:rPr>
          <w:sz w:val="21"/>
        </w:rPr>
        <w:t>远景</w:t>
      </w:r>
      <w:r>
        <w:rPr>
          <w:rFonts w:ascii="Times New Roman" w:eastAsia="Times New Roman"/>
          <w:sz w:val="21"/>
        </w:rPr>
        <w:t>[J].</w:t>
      </w:r>
      <w:r>
        <w:rPr>
          <w:rFonts w:ascii="Times New Roman" w:eastAsia="Times New Roman"/>
          <w:spacing w:val="51"/>
          <w:sz w:val="21"/>
        </w:rPr>
        <w:t xml:space="preserve"> </w:t>
      </w:r>
      <w:r>
        <w:rPr>
          <w:sz w:val="21"/>
        </w:rPr>
        <w:t>西</w:t>
      </w:r>
      <w:r>
        <w:rPr>
          <w:spacing w:val="-3"/>
          <w:sz w:val="21"/>
        </w:rPr>
        <w:t>南</w:t>
      </w:r>
      <w:r>
        <w:rPr>
          <w:sz w:val="21"/>
        </w:rPr>
        <w:t>农业</w:t>
      </w:r>
      <w:r>
        <w:rPr>
          <w:spacing w:val="-3"/>
          <w:sz w:val="21"/>
        </w:rPr>
        <w:t>学</w:t>
      </w:r>
      <w:r>
        <w:rPr>
          <w:sz w:val="21"/>
        </w:rPr>
        <w:t>报</w:t>
      </w:r>
      <w:r>
        <w:rPr>
          <w:rFonts w:ascii="Times New Roman" w:eastAsia="Times New Roman"/>
          <w:sz w:val="21"/>
        </w:rPr>
        <w:t>, 2015,</w:t>
      </w:r>
      <w:r>
        <w:rPr>
          <w:rFonts w:ascii="Times New Roman" w:eastAsia="Times New Roman"/>
          <w:spacing w:val="1"/>
          <w:sz w:val="21"/>
        </w:rPr>
        <w:t xml:space="preserve"> </w:t>
      </w:r>
      <w:r>
        <w:rPr>
          <w:rFonts w:ascii="Times New Roman" w:eastAsia="Times New Roman"/>
          <w:sz w:val="21"/>
        </w:rPr>
        <w:t>28(</w:t>
      </w:r>
      <w:r>
        <w:rPr>
          <w:sz w:val="21"/>
        </w:rPr>
        <w:t>增刊</w:t>
      </w:r>
      <w:r>
        <w:rPr>
          <w:rFonts w:ascii="Times New Roman" w:eastAsia="Times New Roman"/>
          <w:sz w:val="21"/>
        </w:rPr>
        <w:t>):</w:t>
      </w:r>
      <w:r>
        <w:rPr>
          <w:rFonts w:ascii="Times New Roman" w:eastAsia="Times New Roman"/>
          <w:spacing w:val="-1"/>
          <w:sz w:val="21"/>
        </w:rPr>
        <w:t xml:space="preserve"> </w:t>
      </w:r>
      <w:r>
        <w:rPr>
          <w:rFonts w:ascii="Times New Roman" w:eastAsia="Times New Roman"/>
          <w:sz w:val="21"/>
        </w:rPr>
        <w:t>349-353.</w:t>
      </w:r>
    </w:p>
    <w:p w14:paraId="17FB147A" w14:textId="77777777" w:rsidR="00F1517A" w:rsidRDefault="007976E8">
      <w:pPr>
        <w:pStyle w:val="a4"/>
        <w:tabs>
          <w:tab w:val="left" w:pos="546"/>
        </w:tabs>
        <w:spacing w:line="417" w:lineRule="auto"/>
        <w:ind w:left="120" w:right="214"/>
        <w:rPr>
          <w:rFonts w:ascii="Times New Roman" w:eastAsia="Times New Roman"/>
          <w:sz w:val="21"/>
        </w:rPr>
      </w:pPr>
      <w:r>
        <w:rPr>
          <w:rFonts w:hint="eastAsia"/>
          <w:sz w:val="21"/>
          <w:lang w:val="en-US"/>
        </w:rPr>
        <w:t>17）</w:t>
      </w:r>
      <w:r>
        <w:rPr>
          <w:sz w:val="21"/>
        </w:rPr>
        <w:t>杨毅坚</w:t>
      </w:r>
      <w:r>
        <w:rPr>
          <w:rFonts w:ascii="Times New Roman" w:eastAsia="Times New Roman"/>
          <w:spacing w:val="2"/>
          <w:sz w:val="21"/>
        </w:rPr>
        <w:t xml:space="preserve">, </w:t>
      </w:r>
      <w:r>
        <w:rPr>
          <w:sz w:val="21"/>
        </w:rPr>
        <w:t>尚卫琼</w:t>
      </w:r>
      <w:r>
        <w:rPr>
          <w:rFonts w:ascii="Times New Roman" w:eastAsia="Times New Roman"/>
          <w:spacing w:val="2"/>
          <w:sz w:val="21"/>
        </w:rPr>
        <w:t xml:space="preserve">, </w:t>
      </w:r>
      <w:r>
        <w:rPr>
          <w:sz w:val="21"/>
        </w:rPr>
        <w:t>李友勇</w:t>
      </w:r>
      <w:r>
        <w:rPr>
          <w:rFonts w:ascii="Times New Roman" w:eastAsia="Times New Roman"/>
          <w:spacing w:val="4"/>
          <w:sz w:val="21"/>
        </w:rPr>
        <w:t xml:space="preserve">, </w:t>
      </w:r>
      <w:r>
        <w:rPr>
          <w:sz w:val="21"/>
        </w:rPr>
        <w:t>杨盛美</w:t>
      </w:r>
      <w:r>
        <w:rPr>
          <w:rFonts w:ascii="Times New Roman" w:eastAsia="Times New Roman"/>
          <w:spacing w:val="2"/>
          <w:sz w:val="21"/>
        </w:rPr>
        <w:t xml:space="preserve">, </w:t>
      </w:r>
      <w:r>
        <w:rPr>
          <w:sz w:val="21"/>
        </w:rPr>
        <w:t>杨兴荣</w:t>
      </w:r>
      <w:r>
        <w:rPr>
          <w:rFonts w:ascii="Times New Roman" w:eastAsia="Times New Roman"/>
          <w:spacing w:val="1"/>
          <w:sz w:val="21"/>
        </w:rPr>
        <w:t xml:space="preserve">,  </w:t>
      </w:r>
      <w:r>
        <w:rPr>
          <w:sz w:val="21"/>
        </w:rPr>
        <w:t>段志芬</w:t>
      </w:r>
      <w:r>
        <w:rPr>
          <w:rFonts w:ascii="Times New Roman" w:eastAsia="Times New Roman"/>
          <w:spacing w:val="2"/>
          <w:sz w:val="21"/>
        </w:rPr>
        <w:t xml:space="preserve">,  </w:t>
      </w:r>
      <w:r>
        <w:rPr>
          <w:sz w:val="21"/>
        </w:rPr>
        <w:t>罗梓文</w:t>
      </w:r>
      <w:r>
        <w:rPr>
          <w:rFonts w:ascii="Times New Roman" w:eastAsia="Times New Roman"/>
          <w:spacing w:val="1"/>
          <w:sz w:val="21"/>
        </w:rPr>
        <w:t xml:space="preserve">,  </w:t>
      </w:r>
      <w:r>
        <w:rPr>
          <w:sz w:val="21"/>
        </w:rPr>
        <w:t>孙雪梅</w:t>
      </w:r>
      <w:r>
        <w:rPr>
          <w:rFonts w:ascii="Times New Roman" w:eastAsia="Times New Roman"/>
          <w:spacing w:val="1"/>
          <w:sz w:val="21"/>
        </w:rPr>
        <w:t xml:space="preserve">,  </w:t>
      </w:r>
      <w:r>
        <w:rPr>
          <w:spacing w:val="1"/>
          <w:sz w:val="21"/>
        </w:rPr>
        <w:t>刘本英</w:t>
      </w:r>
      <w:r>
        <w:rPr>
          <w:rFonts w:ascii="Times New Roman" w:eastAsia="Times New Roman"/>
          <w:spacing w:val="-3"/>
          <w:sz w:val="21"/>
        </w:rPr>
        <w:t>*</w:t>
      </w:r>
      <w:r>
        <w:rPr>
          <w:rFonts w:ascii="Times New Roman" w:eastAsia="Times New Roman"/>
          <w:spacing w:val="2"/>
          <w:sz w:val="21"/>
        </w:rPr>
        <w:t xml:space="preserve">.  </w:t>
      </w:r>
      <w:r>
        <w:rPr>
          <w:sz w:val="21"/>
        </w:rPr>
        <w:t>云南景</w:t>
      </w:r>
      <w:r>
        <w:rPr>
          <w:spacing w:val="19"/>
          <w:sz w:val="21"/>
        </w:rPr>
        <w:t>洪市普洱古茶树茶叶生化指标分析与特异资源筛选</w:t>
      </w:r>
      <w:r>
        <w:rPr>
          <w:rFonts w:ascii="Times New Roman" w:eastAsia="Times New Roman"/>
          <w:sz w:val="21"/>
        </w:rPr>
        <w:t>[J</w:t>
      </w:r>
      <w:r>
        <w:rPr>
          <w:rFonts w:ascii="Times New Roman" w:eastAsia="Times New Roman"/>
          <w:spacing w:val="11"/>
          <w:sz w:val="21"/>
        </w:rPr>
        <w:t xml:space="preserve">]. </w:t>
      </w:r>
      <w:r>
        <w:rPr>
          <w:spacing w:val="20"/>
          <w:sz w:val="21"/>
        </w:rPr>
        <w:t>西北农业学报</w:t>
      </w:r>
      <w:r>
        <w:rPr>
          <w:rFonts w:ascii="Times New Roman" w:eastAsia="Times New Roman"/>
          <w:spacing w:val="15"/>
          <w:sz w:val="21"/>
        </w:rPr>
        <w:t xml:space="preserve">, </w:t>
      </w:r>
      <w:r>
        <w:rPr>
          <w:rFonts w:ascii="Times New Roman" w:eastAsia="Times New Roman"/>
          <w:sz w:val="21"/>
        </w:rPr>
        <w:t>2017,</w:t>
      </w:r>
      <w:r>
        <w:rPr>
          <w:rFonts w:ascii="Times New Roman" w:eastAsia="Times New Roman"/>
          <w:spacing w:val="32"/>
          <w:sz w:val="21"/>
        </w:rPr>
        <w:t xml:space="preserve"> </w:t>
      </w:r>
      <w:r>
        <w:rPr>
          <w:rFonts w:ascii="Times New Roman" w:eastAsia="Times New Roman"/>
          <w:sz w:val="21"/>
        </w:rPr>
        <w:t>26(03):</w:t>
      </w:r>
    </w:p>
    <w:p w14:paraId="164D5587" w14:textId="77777777" w:rsidR="00F1517A" w:rsidRPr="002136BE" w:rsidRDefault="007976E8">
      <w:pPr>
        <w:pStyle w:val="a3"/>
        <w:spacing w:before="10"/>
        <w:rPr>
          <w:rFonts w:ascii="Times New Roman"/>
          <w:lang w:val="en-US"/>
        </w:rPr>
      </w:pPr>
      <w:r w:rsidRPr="002136BE">
        <w:rPr>
          <w:rFonts w:ascii="Times New Roman"/>
          <w:lang w:val="en-US"/>
        </w:rPr>
        <w:t>448-454.</w:t>
      </w:r>
    </w:p>
    <w:p w14:paraId="2FD6E147" w14:textId="77777777" w:rsidR="00F1517A" w:rsidRPr="002136BE" w:rsidRDefault="00F1517A">
      <w:pPr>
        <w:pStyle w:val="a3"/>
        <w:spacing w:before="8"/>
        <w:ind w:left="0"/>
        <w:rPr>
          <w:rFonts w:ascii="Times New Roman"/>
          <w:sz w:val="18"/>
          <w:lang w:val="en-US"/>
        </w:rPr>
      </w:pPr>
    </w:p>
    <w:p w14:paraId="618D3456" w14:textId="77777777" w:rsidR="00F1517A" w:rsidRDefault="007976E8">
      <w:pPr>
        <w:pStyle w:val="a4"/>
        <w:tabs>
          <w:tab w:val="left" w:pos="544"/>
        </w:tabs>
        <w:spacing w:line="427" w:lineRule="auto"/>
        <w:ind w:left="120" w:right="216"/>
        <w:rPr>
          <w:rFonts w:ascii="Times New Roman" w:eastAsia="Times New Roman"/>
          <w:sz w:val="21"/>
        </w:rPr>
      </w:pPr>
      <w:r>
        <w:rPr>
          <w:rFonts w:ascii="Times New Roman" w:hint="eastAsia"/>
          <w:sz w:val="21"/>
          <w:lang w:val="en-US"/>
        </w:rPr>
        <w:t>18</w:t>
      </w:r>
      <w:r>
        <w:rPr>
          <w:rFonts w:ascii="Times New Roman" w:hint="eastAsia"/>
          <w:sz w:val="21"/>
          <w:lang w:val="en-US"/>
        </w:rPr>
        <w:t>）</w:t>
      </w:r>
      <w:r w:rsidRPr="002136BE">
        <w:rPr>
          <w:rFonts w:ascii="Times New Roman" w:eastAsia="Times New Roman"/>
          <w:sz w:val="21"/>
          <w:lang w:val="en-US"/>
        </w:rPr>
        <w:t xml:space="preserve">Zhou M, </w:t>
      </w:r>
      <w:r w:rsidRPr="002136BE">
        <w:rPr>
          <w:rFonts w:ascii="Times New Roman" w:eastAsia="Times New Roman"/>
          <w:spacing w:val="-3"/>
          <w:sz w:val="21"/>
          <w:lang w:val="en-US"/>
        </w:rPr>
        <w:t xml:space="preserve">Li </w:t>
      </w:r>
      <w:r w:rsidRPr="002136BE">
        <w:rPr>
          <w:rFonts w:ascii="Times New Roman" w:eastAsia="Times New Roman"/>
          <w:spacing w:val="-13"/>
          <w:sz w:val="21"/>
          <w:lang w:val="en-US"/>
        </w:rPr>
        <w:t xml:space="preserve">Y, </w:t>
      </w:r>
      <w:r w:rsidRPr="002136BE">
        <w:rPr>
          <w:rFonts w:ascii="Times New Roman" w:eastAsia="Times New Roman"/>
          <w:sz w:val="21"/>
          <w:lang w:val="en-US"/>
        </w:rPr>
        <w:t xml:space="preserve">Sun X, Liu B* et al. Genetic diversity analysis of wild tea plants in </w:t>
      </w:r>
      <w:r w:rsidRPr="002136BE">
        <w:rPr>
          <w:rFonts w:ascii="Times New Roman" w:eastAsia="Times New Roman"/>
          <w:spacing w:val="-4"/>
          <w:sz w:val="21"/>
          <w:lang w:val="en-US"/>
        </w:rPr>
        <w:t xml:space="preserve">Yunnan </w:t>
      </w:r>
      <w:r w:rsidRPr="002136BE">
        <w:rPr>
          <w:rFonts w:ascii="Times New Roman" w:eastAsia="Times New Roman"/>
          <w:sz w:val="21"/>
          <w:lang w:val="en-US"/>
        </w:rPr>
        <w:t xml:space="preserve">province using </w:t>
      </w:r>
      <w:r w:rsidRPr="002136BE">
        <w:rPr>
          <w:rFonts w:ascii="Times New Roman" w:eastAsia="Times New Roman"/>
          <w:spacing w:val="-4"/>
          <w:sz w:val="21"/>
          <w:lang w:val="en-US"/>
        </w:rPr>
        <w:t xml:space="preserve">EST-SSR </w:t>
      </w:r>
      <w:r w:rsidRPr="002136BE">
        <w:rPr>
          <w:rFonts w:ascii="Times New Roman" w:eastAsia="Times New Roman"/>
          <w:sz w:val="21"/>
          <w:lang w:val="en-US"/>
        </w:rPr>
        <w:t xml:space="preserve">markers[J]. </w:t>
      </w:r>
      <w:r>
        <w:rPr>
          <w:rFonts w:ascii="Times New Roman" w:eastAsia="Times New Roman"/>
          <w:sz w:val="21"/>
        </w:rPr>
        <w:t xml:space="preserve">Agricultural </w:t>
      </w:r>
      <w:r>
        <w:rPr>
          <w:rFonts w:ascii="Times New Roman" w:eastAsia="Times New Roman"/>
          <w:spacing w:val="-3"/>
          <w:sz w:val="21"/>
        </w:rPr>
        <w:t xml:space="preserve">Biotechnology, </w:t>
      </w:r>
      <w:r>
        <w:rPr>
          <w:rFonts w:ascii="Times New Roman" w:eastAsia="Times New Roman"/>
          <w:sz w:val="21"/>
        </w:rPr>
        <w:t>2015, 4(01):</w:t>
      </w:r>
      <w:r>
        <w:rPr>
          <w:rFonts w:ascii="Times New Roman" w:eastAsia="Times New Roman"/>
          <w:spacing w:val="-4"/>
          <w:sz w:val="21"/>
        </w:rPr>
        <w:t xml:space="preserve"> </w:t>
      </w:r>
      <w:r>
        <w:rPr>
          <w:rFonts w:ascii="Times New Roman" w:eastAsia="Times New Roman"/>
          <w:sz w:val="21"/>
        </w:rPr>
        <w:t>9.</w:t>
      </w:r>
    </w:p>
    <w:p w14:paraId="011DB564" w14:textId="77777777" w:rsidR="00F1517A" w:rsidRDefault="007976E8">
      <w:pPr>
        <w:pStyle w:val="2"/>
        <w:numPr>
          <w:ilvl w:val="0"/>
          <w:numId w:val="2"/>
        </w:numPr>
        <w:tabs>
          <w:tab w:val="left" w:pos="650"/>
        </w:tabs>
        <w:spacing w:before="28"/>
        <w:ind w:hanging="530"/>
      </w:pPr>
      <w:r>
        <w:t>专著</w:t>
      </w:r>
    </w:p>
    <w:p w14:paraId="6BC47140" w14:textId="77777777" w:rsidR="00F1517A" w:rsidRDefault="00F1517A">
      <w:pPr>
        <w:pStyle w:val="a3"/>
        <w:spacing w:before="6"/>
        <w:ind w:left="0"/>
        <w:rPr>
          <w:b/>
          <w:sz w:val="15"/>
        </w:rPr>
      </w:pPr>
    </w:p>
    <w:p w14:paraId="6A399FBB" w14:textId="77777777" w:rsidR="00F1517A" w:rsidRDefault="007976E8">
      <w:pPr>
        <w:pStyle w:val="a4"/>
        <w:numPr>
          <w:ilvl w:val="0"/>
          <w:numId w:val="3"/>
        </w:numPr>
        <w:tabs>
          <w:tab w:val="left" w:pos="439"/>
        </w:tabs>
        <w:ind w:hanging="319"/>
        <w:rPr>
          <w:sz w:val="21"/>
        </w:rPr>
      </w:pPr>
      <w:r>
        <w:rPr>
          <w:spacing w:val="-3"/>
          <w:sz w:val="21"/>
        </w:rPr>
        <w:t>云南茶树遗传资源卷•壹</w:t>
      </w:r>
      <w:r>
        <w:rPr>
          <w:rFonts w:ascii="Times New Roman" w:eastAsia="Times New Roman" w:hAnsi="Times New Roman"/>
          <w:sz w:val="21"/>
        </w:rPr>
        <w:t>.</w:t>
      </w:r>
      <w:r>
        <w:rPr>
          <w:spacing w:val="-2"/>
          <w:sz w:val="21"/>
        </w:rPr>
        <w:t xml:space="preserve">刘本英 李友勇 </w:t>
      </w:r>
      <w:proofErr w:type="gramStart"/>
      <w:r>
        <w:rPr>
          <w:spacing w:val="-2"/>
          <w:sz w:val="21"/>
        </w:rPr>
        <w:t>何青元主编</w:t>
      </w:r>
      <w:proofErr w:type="gramEnd"/>
      <w:r>
        <w:rPr>
          <w:rFonts w:ascii="Times New Roman" w:eastAsia="Times New Roman" w:hAnsi="Times New Roman"/>
          <w:spacing w:val="-3"/>
          <w:sz w:val="21"/>
        </w:rPr>
        <w:t>.</w:t>
      </w:r>
      <w:r>
        <w:rPr>
          <w:sz w:val="21"/>
        </w:rPr>
        <w:t>昆明</w:t>
      </w:r>
      <w:r>
        <w:rPr>
          <w:rFonts w:ascii="Times New Roman" w:eastAsia="Times New Roman" w:hAnsi="Times New Roman"/>
          <w:sz w:val="21"/>
        </w:rPr>
        <w:t>:</w:t>
      </w:r>
      <w:r>
        <w:rPr>
          <w:spacing w:val="-3"/>
          <w:sz w:val="21"/>
        </w:rPr>
        <w:t>云南科技出版社</w:t>
      </w:r>
      <w:r>
        <w:rPr>
          <w:rFonts w:ascii="Times New Roman" w:eastAsia="Times New Roman" w:hAnsi="Times New Roman"/>
          <w:spacing w:val="3"/>
          <w:sz w:val="21"/>
        </w:rPr>
        <w:t xml:space="preserve">, </w:t>
      </w:r>
      <w:r>
        <w:rPr>
          <w:rFonts w:ascii="Times New Roman" w:eastAsia="Times New Roman" w:hAnsi="Times New Roman"/>
          <w:sz w:val="21"/>
        </w:rPr>
        <w:t>2016</w:t>
      </w:r>
      <w:r>
        <w:rPr>
          <w:rFonts w:ascii="Times New Roman" w:eastAsia="Times New Roman" w:hAnsi="Times New Roman"/>
          <w:spacing w:val="1"/>
          <w:sz w:val="21"/>
        </w:rPr>
        <w:t xml:space="preserve"> </w:t>
      </w:r>
      <w:r>
        <w:rPr>
          <w:spacing w:val="-24"/>
          <w:sz w:val="21"/>
        </w:rPr>
        <w:t xml:space="preserve">年 </w:t>
      </w:r>
      <w:r>
        <w:rPr>
          <w:rFonts w:ascii="Times New Roman" w:eastAsia="Times New Roman" w:hAnsi="Times New Roman"/>
          <w:sz w:val="21"/>
        </w:rPr>
        <w:t>8</w:t>
      </w:r>
      <w:r>
        <w:rPr>
          <w:rFonts w:ascii="Times New Roman" w:eastAsia="Times New Roman" w:hAnsi="Times New Roman"/>
          <w:spacing w:val="2"/>
          <w:sz w:val="21"/>
        </w:rPr>
        <w:t xml:space="preserve"> </w:t>
      </w:r>
      <w:r>
        <w:rPr>
          <w:sz w:val="21"/>
        </w:rPr>
        <w:t>月</w:t>
      </w:r>
    </w:p>
    <w:p w14:paraId="3FB1BB80" w14:textId="77777777" w:rsidR="00F1517A" w:rsidRDefault="00F1517A">
      <w:pPr>
        <w:pStyle w:val="a3"/>
        <w:spacing w:before="7"/>
        <w:ind w:left="0"/>
        <w:rPr>
          <w:sz w:val="15"/>
        </w:rPr>
      </w:pPr>
    </w:p>
    <w:p w14:paraId="2072ECED" w14:textId="77777777" w:rsidR="00F1517A" w:rsidRDefault="007976E8">
      <w:pPr>
        <w:pStyle w:val="a4"/>
        <w:numPr>
          <w:ilvl w:val="0"/>
          <w:numId w:val="3"/>
        </w:numPr>
        <w:tabs>
          <w:tab w:val="left" w:pos="439"/>
        </w:tabs>
        <w:ind w:hanging="319"/>
        <w:rPr>
          <w:sz w:val="21"/>
        </w:rPr>
      </w:pPr>
      <w:r>
        <w:rPr>
          <w:spacing w:val="-3"/>
          <w:sz w:val="21"/>
        </w:rPr>
        <w:t>第一次品普洱茶就上手</w:t>
      </w:r>
      <w:r>
        <w:rPr>
          <w:rFonts w:ascii="Times New Roman" w:eastAsia="Times New Roman"/>
          <w:sz w:val="21"/>
        </w:rPr>
        <w:t>:</w:t>
      </w:r>
      <w:r>
        <w:rPr>
          <w:sz w:val="21"/>
        </w:rPr>
        <w:t>图解版</w:t>
      </w:r>
      <w:r>
        <w:rPr>
          <w:rFonts w:ascii="Times New Roman" w:eastAsia="Times New Roman"/>
          <w:spacing w:val="-3"/>
          <w:sz w:val="21"/>
        </w:rPr>
        <w:t>.</w:t>
      </w:r>
      <w:r>
        <w:rPr>
          <w:spacing w:val="-2"/>
          <w:sz w:val="21"/>
        </w:rPr>
        <w:t>周红杰 李亚莉主编</w:t>
      </w:r>
      <w:r>
        <w:rPr>
          <w:rFonts w:ascii="Times New Roman" w:eastAsia="Times New Roman"/>
          <w:spacing w:val="3"/>
          <w:sz w:val="21"/>
        </w:rPr>
        <w:t xml:space="preserve">.  </w:t>
      </w:r>
      <w:r>
        <w:rPr>
          <w:spacing w:val="-2"/>
          <w:sz w:val="21"/>
        </w:rPr>
        <w:t>北京</w:t>
      </w:r>
      <w:r>
        <w:rPr>
          <w:rFonts w:ascii="Times New Roman" w:eastAsia="Times New Roman"/>
          <w:sz w:val="21"/>
        </w:rPr>
        <w:t>:</w:t>
      </w:r>
      <w:r>
        <w:rPr>
          <w:spacing w:val="-3"/>
          <w:sz w:val="21"/>
        </w:rPr>
        <w:t>旅游教育出版社</w:t>
      </w:r>
      <w:r>
        <w:rPr>
          <w:rFonts w:ascii="Times New Roman" w:eastAsia="Times New Roman"/>
          <w:sz w:val="21"/>
        </w:rPr>
        <w:t>, 2017</w:t>
      </w:r>
      <w:r>
        <w:rPr>
          <w:rFonts w:ascii="Times New Roman" w:eastAsia="Times New Roman"/>
          <w:spacing w:val="3"/>
          <w:sz w:val="21"/>
        </w:rPr>
        <w:t xml:space="preserve"> </w:t>
      </w:r>
      <w:r>
        <w:rPr>
          <w:spacing w:val="-24"/>
          <w:sz w:val="21"/>
        </w:rPr>
        <w:t xml:space="preserve">年 </w:t>
      </w:r>
      <w:r>
        <w:rPr>
          <w:rFonts w:ascii="Times New Roman" w:eastAsia="Times New Roman"/>
          <w:sz w:val="21"/>
        </w:rPr>
        <w:t>8</w:t>
      </w:r>
      <w:r>
        <w:rPr>
          <w:rFonts w:ascii="Times New Roman" w:eastAsia="Times New Roman"/>
          <w:spacing w:val="1"/>
          <w:sz w:val="21"/>
        </w:rPr>
        <w:t xml:space="preserve"> </w:t>
      </w:r>
      <w:r>
        <w:rPr>
          <w:sz w:val="21"/>
        </w:rPr>
        <w:t>月</w:t>
      </w:r>
    </w:p>
    <w:p w14:paraId="73F80840" w14:textId="77777777" w:rsidR="00F1517A" w:rsidRDefault="00F1517A">
      <w:pPr>
        <w:pStyle w:val="a3"/>
        <w:spacing w:before="7"/>
        <w:ind w:left="0"/>
        <w:rPr>
          <w:sz w:val="15"/>
        </w:rPr>
      </w:pPr>
    </w:p>
    <w:p w14:paraId="0D617C62" w14:textId="77777777" w:rsidR="00F1517A" w:rsidRDefault="007976E8">
      <w:pPr>
        <w:pStyle w:val="2"/>
        <w:numPr>
          <w:ilvl w:val="0"/>
          <w:numId w:val="2"/>
        </w:numPr>
        <w:tabs>
          <w:tab w:val="left" w:pos="650"/>
        </w:tabs>
        <w:ind w:hanging="530"/>
      </w:pPr>
      <w:r>
        <w:t>获授权专利</w:t>
      </w:r>
    </w:p>
    <w:p w14:paraId="6FED7C43" w14:textId="77777777" w:rsidR="00F1517A" w:rsidRDefault="00F1517A">
      <w:pPr>
        <w:pStyle w:val="a3"/>
        <w:spacing w:before="7"/>
        <w:ind w:left="0"/>
        <w:rPr>
          <w:b/>
          <w:sz w:val="15"/>
        </w:rPr>
      </w:pPr>
    </w:p>
    <w:p w14:paraId="04C50D2E" w14:textId="77777777" w:rsidR="00F1517A" w:rsidRDefault="007976E8">
      <w:pPr>
        <w:pStyle w:val="a4"/>
        <w:numPr>
          <w:ilvl w:val="0"/>
          <w:numId w:val="4"/>
        </w:numPr>
        <w:tabs>
          <w:tab w:val="left" w:pos="457"/>
        </w:tabs>
        <w:ind w:hanging="337"/>
        <w:rPr>
          <w:rFonts w:ascii="Times New Roman" w:eastAsia="Times New Roman"/>
          <w:sz w:val="21"/>
        </w:rPr>
      </w:pPr>
      <w:r>
        <w:rPr>
          <w:spacing w:val="6"/>
          <w:sz w:val="21"/>
        </w:rPr>
        <w:t>一种超声波检测紫</w:t>
      </w:r>
      <w:proofErr w:type="gramStart"/>
      <w:r>
        <w:rPr>
          <w:spacing w:val="6"/>
          <w:sz w:val="21"/>
        </w:rPr>
        <w:t>娟</w:t>
      </w:r>
      <w:proofErr w:type="gramEnd"/>
      <w:r>
        <w:rPr>
          <w:spacing w:val="6"/>
          <w:sz w:val="21"/>
        </w:rPr>
        <w:t>茶花青素含量的装置</w:t>
      </w:r>
      <w:r>
        <w:rPr>
          <w:rFonts w:ascii="Times New Roman" w:eastAsia="Times New Roman"/>
          <w:spacing w:val="9"/>
          <w:sz w:val="21"/>
        </w:rPr>
        <w:t>.</w:t>
      </w:r>
      <w:r>
        <w:rPr>
          <w:spacing w:val="8"/>
          <w:sz w:val="21"/>
        </w:rPr>
        <w:t>中国</w:t>
      </w:r>
      <w:r>
        <w:rPr>
          <w:rFonts w:ascii="Times New Roman" w:eastAsia="Times New Roman"/>
          <w:spacing w:val="6"/>
          <w:sz w:val="21"/>
        </w:rPr>
        <w:t xml:space="preserve">, </w:t>
      </w:r>
      <w:r>
        <w:rPr>
          <w:rFonts w:ascii="Times New Roman" w:eastAsia="Times New Roman"/>
          <w:sz w:val="21"/>
        </w:rPr>
        <w:t>ZL</w:t>
      </w:r>
      <w:r>
        <w:rPr>
          <w:rFonts w:ascii="Times New Roman" w:eastAsia="Times New Roman"/>
          <w:spacing w:val="2"/>
          <w:sz w:val="21"/>
        </w:rPr>
        <w:t xml:space="preserve"> </w:t>
      </w:r>
      <w:r>
        <w:rPr>
          <w:rFonts w:ascii="Times New Roman" w:eastAsia="Times New Roman"/>
          <w:sz w:val="21"/>
        </w:rPr>
        <w:t>201621174671.0[P</w:t>
      </w:r>
      <w:r>
        <w:rPr>
          <w:rFonts w:ascii="Times New Roman" w:eastAsia="Times New Roman"/>
          <w:spacing w:val="5"/>
          <w:sz w:val="21"/>
        </w:rPr>
        <w:t xml:space="preserve">]. </w:t>
      </w:r>
      <w:r>
        <w:rPr>
          <w:spacing w:val="6"/>
          <w:sz w:val="21"/>
        </w:rPr>
        <w:t>授权公告日</w:t>
      </w:r>
      <w:r>
        <w:rPr>
          <w:rFonts w:ascii="Times New Roman" w:eastAsia="Times New Roman"/>
          <w:sz w:val="21"/>
        </w:rPr>
        <w:t>:</w:t>
      </w:r>
    </w:p>
    <w:p w14:paraId="1697547D" w14:textId="77777777" w:rsidR="00F1517A" w:rsidRDefault="00F1517A">
      <w:pPr>
        <w:pStyle w:val="a3"/>
        <w:spacing w:before="3"/>
        <w:ind w:left="0"/>
        <w:rPr>
          <w:rFonts w:ascii="Times New Roman"/>
          <w:sz w:val="18"/>
        </w:rPr>
      </w:pPr>
    </w:p>
    <w:p w14:paraId="4690EA6B" w14:textId="77777777" w:rsidR="00F1517A" w:rsidRDefault="007976E8">
      <w:pPr>
        <w:pStyle w:val="a3"/>
        <w:spacing w:before="1"/>
        <w:rPr>
          <w:rFonts w:ascii="Times New Roman"/>
        </w:rPr>
      </w:pPr>
      <w:r>
        <w:rPr>
          <w:rFonts w:ascii="Times New Roman"/>
        </w:rPr>
        <w:t>2017-08-01.</w:t>
      </w:r>
    </w:p>
    <w:p w14:paraId="407DEEC0" w14:textId="77777777" w:rsidR="00F1517A" w:rsidRDefault="00F1517A">
      <w:pPr>
        <w:pStyle w:val="a3"/>
        <w:spacing w:before="7"/>
        <w:ind w:left="0"/>
        <w:rPr>
          <w:rFonts w:ascii="Times New Roman"/>
          <w:sz w:val="18"/>
        </w:rPr>
      </w:pPr>
    </w:p>
    <w:p w14:paraId="3A3D1A76" w14:textId="77777777" w:rsidR="00F1517A" w:rsidRDefault="007976E8">
      <w:pPr>
        <w:pStyle w:val="a4"/>
        <w:numPr>
          <w:ilvl w:val="0"/>
          <w:numId w:val="4"/>
        </w:numPr>
        <w:tabs>
          <w:tab w:val="left" w:pos="442"/>
        </w:tabs>
        <w:spacing w:before="1"/>
        <w:ind w:left="442" w:hanging="322"/>
        <w:rPr>
          <w:rFonts w:ascii="Times New Roman" w:eastAsia="Times New Roman"/>
          <w:sz w:val="21"/>
        </w:rPr>
      </w:pPr>
      <w:r>
        <w:rPr>
          <w:sz w:val="21"/>
        </w:rPr>
        <w:t>一种多功能提取紫</w:t>
      </w:r>
      <w:proofErr w:type="gramStart"/>
      <w:r>
        <w:rPr>
          <w:sz w:val="21"/>
        </w:rPr>
        <w:t>娟</w:t>
      </w:r>
      <w:proofErr w:type="gramEnd"/>
      <w:r>
        <w:rPr>
          <w:sz w:val="21"/>
        </w:rPr>
        <w:t>茶青素的超声萃取装置</w:t>
      </w:r>
      <w:r>
        <w:rPr>
          <w:rFonts w:ascii="Times New Roman" w:eastAsia="Times New Roman"/>
          <w:sz w:val="21"/>
        </w:rPr>
        <w:t>.</w:t>
      </w:r>
      <w:r>
        <w:rPr>
          <w:sz w:val="21"/>
        </w:rPr>
        <w:t>中国</w:t>
      </w:r>
      <w:r>
        <w:rPr>
          <w:rFonts w:ascii="Times New Roman" w:eastAsia="Times New Roman"/>
          <w:spacing w:val="6"/>
          <w:sz w:val="21"/>
        </w:rPr>
        <w:t xml:space="preserve">, </w:t>
      </w:r>
      <w:r>
        <w:rPr>
          <w:rFonts w:ascii="Times New Roman" w:eastAsia="Times New Roman"/>
          <w:sz w:val="21"/>
        </w:rPr>
        <w:t>ZL</w:t>
      </w:r>
      <w:r>
        <w:rPr>
          <w:rFonts w:ascii="Times New Roman" w:eastAsia="Times New Roman"/>
          <w:spacing w:val="2"/>
          <w:sz w:val="21"/>
        </w:rPr>
        <w:t xml:space="preserve"> </w:t>
      </w:r>
      <w:r>
        <w:rPr>
          <w:rFonts w:ascii="Times New Roman" w:eastAsia="Times New Roman"/>
          <w:sz w:val="21"/>
        </w:rPr>
        <w:t>201720688057.4[P</w:t>
      </w:r>
      <w:r>
        <w:rPr>
          <w:rFonts w:ascii="Times New Roman" w:eastAsia="Times New Roman"/>
          <w:spacing w:val="4"/>
          <w:sz w:val="21"/>
        </w:rPr>
        <w:t xml:space="preserve">]. </w:t>
      </w:r>
      <w:r>
        <w:rPr>
          <w:sz w:val="21"/>
        </w:rPr>
        <w:t>授权公告日</w:t>
      </w:r>
      <w:r>
        <w:rPr>
          <w:rFonts w:ascii="Times New Roman" w:eastAsia="Times New Roman"/>
          <w:sz w:val="21"/>
        </w:rPr>
        <w:t>:</w:t>
      </w:r>
    </w:p>
    <w:p w14:paraId="552CEB1F" w14:textId="77777777" w:rsidR="00F1517A" w:rsidRDefault="00F1517A">
      <w:pPr>
        <w:pStyle w:val="a3"/>
        <w:spacing w:before="3"/>
        <w:ind w:left="0"/>
        <w:rPr>
          <w:rFonts w:ascii="Times New Roman"/>
          <w:sz w:val="18"/>
        </w:rPr>
      </w:pPr>
    </w:p>
    <w:p w14:paraId="3744DE54" w14:textId="77777777" w:rsidR="00F1517A" w:rsidRDefault="007976E8">
      <w:pPr>
        <w:pStyle w:val="a3"/>
        <w:rPr>
          <w:rFonts w:ascii="Times New Roman"/>
        </w:rPr>
      </w:pPr>
      <w:r>
        <w:rPr>
          <w:rFonts w:ascii="Times New Roman"/>
        </w:rPr>
        <w:t>2018-01-23.</w:t>
      </w:r>
    </w:p>
    <w:p w14:paraId="6811FCBA" w14:textId="77777777" w:rsidR="00F1517A" w:rsidRDefault="00F1517A">
      <w:pPr>
        <w:pStyle w:val="a3"/>
        <w:spacing w:before="8"/>
        <w:ind w:left="0"/>
        <w:rPr>
          <w:rFonts w:ascii="Times New Roman"/>
          <w:sz w:val="18"/>
        </w:rPr>
      </w:pPr>
    </w:p>
    <w:p w14:paraId="15195EF6" w14:textId="77777777" w:rsidR="00F1517A" w:rsidRDefault="007976E8">
      <w:pPr>
        <w:pStyle w:val="a3"/>
        <w:rPr>
          <w:rFonts w:ascii="Times New Roman" w:eastAsia="Times New Roman"/>
        </w:rPr>
      </w:pPr>
      <w:r>
        <w:rPr>
          <w:rFonts w:ascii="Times New Roman" w:eastAsia="Times New Roman"/>
        </w:rPr>
        <w:t>3</w:t>
      </w:r>
      <w:r>
        <w:t>）一种用于茶树扦插繁殖的苗床</w:t>
      </w:r>
      <w:r>
        <w:rPr>
          <w:rFonts w:ascii="Times New Roman" w:eastAsia="Times New Roman"/>
        </w:rPr>
        <w:t xml:space="preserve">. </w:t>
      </w:r>
      <w:r>
        <w:t>中国</w:t>
      </w:r>
      <w:r>
        <w:rPr>
          <w:rFonts w:ascii="Times New Roman" w:eastAsia="Times New Roman"/>
        </w:rPr>
        <w:t xml:space="preserve">, ZL 201620533298.7[P]. </w:t>
      </w:r>
      <w:r>
        <w:t>授权公告日</w:t>
      </w:r>
      <w:r>
        <w:rPr>
          <w:rFonts w:ascii="Times New Roman" w:eastAsia="Times New Roman"/>
        </w:rPr>
        <w:t>: 2017-01-11.</w:t>
      </w:r>
    </w:p>
    <w:p w14:paraId="095CD2B8" w14:textId="77777777" w:rsidR="00F1517A" w:rsidRDefault="00F1517A">
      <w:pPr>
        <w:pStyle w:val="a3"/>
        <w:spacing w:before="3"/>
        <w:ind w:left="0"/>
        <w:rPr>
          <w:rFonts w:ascii="Times New Roman"/>
          <w:sz w:val="17"/>
        </w:rPr>
      </w:pPr>
    </w:p>
    <w:p w14:paraId="490C9E08" w14:textId="77777777" w:rsidR="00F1517A" w:rsidRDefault="007976E8">
      <w:pPr>
        <w:pStyle w:val="a3"/>
        <w:spacing w:before="1"/>
        <w:rPr>
          <w:rFonts w:ascii="Times New Roman" w:eastAsia="Times New Roman"/>
        </w:rPr>
      </w:pPr>
      <w:r>
        <w:rPr>
          <w:rFonts w:ascii="Times New Roman" w:eastAsia="Times New Roman"/>
        </w:rPr>
        <w:t>4</w:t>
      </w:r>
      <w:r>
        <w:t>）一种双人茶叶采摘机</w:t>
      </w:r>
      <w:r>
        <w:rPr>
          <w:rFonts w:ascii="Times New Roman" w:eastAsia="Times New Roman"/>
        </w:rPr>
        <w:t xml:space="preserve">. </w:t>
      </w:r>
      <w:r>
        <w:t>中国</w:t>
      </w:r>
      <w:r>
        <w:rPr>
          <w:rFonts w:ascii="Times New Roman" w:eastAsia="Times New Roman"/>
        </w:rPr>
        <w:t xml:space="preserve">, ZL 201520814458.0[P]. </w:t>
      </w:r>
      <w:r>
        <w:t>授权公告日</w:t>
      </w:r>
      <w:r>
        <w:rPr>
          <w:rFonts w:ascii="Times New Roman" w:eastAsia="Times New Roman"/>
        </w:rPr>
        <w:t>: 2015-10-21.</w:t>
      </w:r>
    </w:p>
    <w:p w14:paraId="041773CC" w14:textId="77777777" w:rsidR="00F1517A" w:rsidRDefault="00F1517A">
      <w:pPr>
        <w:pStyle w:val="a3"/>
        <w:spacing w:before="3"/>
        <w:ind w:left="0"/>
        <w:rPr>
          <w:rFonts w:ascii="Times New Roman"/>
          <w:sz w:val="17"/>
        </w:rPr>
      </w:pPr>
    </w:p>
    <w:p w14:paraId="12C21940" w14:textId="77777777" w:rsidR="00F1517A" w:rsidRDefault="007976E8">
      <w:pPr>
        <w:pStyle w:val="2"/>
        <w:numPr>
          <w:ilvl w:val="0"/>
          <w:numId w:val="2"/>
        </w:numPr>
        <w:tabs>
          <w:tab w:val="left" w:pos="650"/>
        </w:tabs>
        <w:spacing w:before="1"/>
        <w:ind w:hanging="530"/>
      </w:pPr>
      <w:r>
        <w:rPr>
          <w:spacing w:val="-1"/>
        </w:rPr>
        <w:t>获得软件著作权</w:t>
      </w:r>
    </w:p>
    <w:p w14:paraId="3B4F724F" w14:textId="77777777" w:rsidR="00F1517A" w:rsidRDefault="00F1517A">
      <w:pPr>
        <w:pStyle w:val="a3"/>
        <w:spacing w:before="6"/>
        <w:ind w:left="0"/>
        <w:rPr>
          <w:b/>
          <w:sz w:val="15"/>
        </w:rPr>
      </w:pPr>
    </w:p>
    <w:p w14:paraId="71E1142B" w14:textId="77777777" w:rsidR="00F1517A" w:rsidRDefault="007976E8">
      <w:pPr>
        <w:pStyle w:val="a3"/>
        <w:rPr>
          <w:rFonts w:ascii="Times New Roman" w:eastAsia="Times New Roman"/>
        </w:rPr>
      </w:pPr>
      <w:r>
        <w:rPr>
          <w:rFonts w:ascii="Times New Roman" w:eastAsia="Times New Roman"/>
        </w:rPr>
        <w:t>1</w:t>
      </w:r>
      <w:r>
        <w:t xml:space="preserve">）云茶种质资源数据系统 </w:t>
      </w:r>
      <w:r>
        <w:rPr>
          <w:rFonts w:ascii="Times New Roman" w:eastAsia="Times New Roman"/>
        </w:rPr>
        <w:t xml:space="preserve">V1.0. </w:t>
      </w:r>
      <w:r>
        <w:t>中国</w:t>
      </w:r>
      <w:r>
        <w:rPr>
          <w:rFonts w:ascii="Times New Roman" w:eastAsia="Times New Roman"/>
        </w:rPr>
        <w:t>, 2017SR576373.</w:t>
      </w:r>
      <w:r>
        <w:t>发表日期</w:t>
      </w:r>
      <w:r>
        <w:rPr>
          <w:rFonts w:ascii="Times New Roman" w:eastAsia="Times New Roman"/>
        </w:rPr>
        <w:t>: 2016-08-25.</w:t>
      </w:r>
    </w:p>
    <w:p w14:paraId="62CF9CCC" w14:textId="77777777" w:rsidR="00F1517A" w:rsidRDefault="00F1517A">
      <w:pPr>
        <w:pStyle w:val="a3"/>
        <w:spacing w:before="4"/>
        <w:ind w:left="0"/>
        <w:rPr>
          <w:rFonts w:ascii="Times New Roman"/>
          <w:sz w:val="17"/>
        </w:rPr>
      </w:pPr>
    </w:p>
    <w:p w14:paraId="51BF1C98" w14:textId="77777777" w:rsidR="00F1517A" w:rsidRDefault="007976E8">
      <w:pPr>
        <w:pStyle w:val="a3"/>
        <w:rPr>
          <w:rFonts w:ascii="Times New Roman" w:eastAsia="Times New Roman"/>
        </w:rPr>
      </w:pPr>
      <w:r>
        <w:rPr>
          <w:rFonts w:ascii="Times New Roman" w:eastAsia="Times New Roman"/>
        </w:rPr>
        <w:t>2</w:t>
      </w:r>
      <w:r>
        <w:t>）</w:t>
      </w:r>
      <w:r>
        <w:rPr>
          <w:spacing w:val="-8"/>
        </w:rPr>
        <w:t xml:space="preserve">茶叶研究所门户网站系统 </w:t>
      </w:r>
      <w:r>
        <w:rPr>
          <w:rFonts w:ascii="Times New Roman" w:eastAsia="Times New Roman"/>
        </w:rPr>
        <w:t>V1.0.</w:t>
      </w:r>
      <w:r>
        <w:rPr>
          <w:rFonts w:ascii="Times New Roman" w:eastAsia="Times New Roman"/>
          <w:spacing w:val="51"/>
        </w:rPr>
        <w:t xml:space="preserve"> </w:t>
      </w:r>
      <w:r>
        <w:rPr>
          <w:spacing w:val="-2"/>
        </w:rPr>
        <w:t>中国</w:t>
      </w:r>
      <w:r>
        <w:rPr>
          <w:rFonts w:ascii="Times New Roman" w:eastAsia="Times New Roman"/>
        </w:rPr>
        <w:t>, 2017SR502570.</w:t>
      </w:r>
      <w:r>
        <w:rPr>
          <w:spacing w:val="-3"/>
        </w:rPr>
        <w:t>发表日期</w:t>
      </w:r>
      <w:r>
        <w:rPr>
          <w:rFonts w:ascii="Times New Roman" w:eastAsia="Times New Roman"/>
          <w:spacing w:val="-1"/>
        </w:rPr>
        <w:t xml:space="preserve">: </w:t>
      </w:r>
      <w:r>
        <w:rPr>
          <w:rFonts w:ascii="Times New Roman" w:eastAsia="Times New Roman"/>
        </w:rPr>
        <w:t>2016-08-25.</w:t>
      </w:r>
    </w:p>
    <w:p w14:paraId="2BB8CEEF" w14:textId="77777777" w:rsidR="00F1517A" w:rsidRDefault="00F1517A">
      <w:pPr>
        <w:pStyle w:val="a3"/>
        <w:spacing w:before="3"/>
        <w:ind w:left="0"/>
        <w:rPr>
          <w:rFonts w:ascii="Times New Roman"/>
          <w:sz w:val="17"/>
        </w:rPr>
      </w:pPr>
    </w:p>
    <w:p w14:paraId="6BE766E3" w14:textId="77777777" w:rsidR="00F1517A" w:rsidRDefault="007976E8">
      <w:pPr>
        <w:pStyle w:val="a3"/>
        <w:rPr>
          <w:rFonts w:ascii="Times New Roman" w:eastAsia="Times New Roman"/>
        </w:rPr>
      </w:pPr>
      <w:r>
        <w:rPr>
          <w:rFonts w:ascii="Times New Roman" w:eastAsia="Times New Roman"/>
        </w:rPr>
        <w:t>3</w:t>
      </w:r>
      <w:r>
        <w:t xml:space="preserve">）基于 </w:t>
      </w:r>
      <w:r>
        <w:rPr>
          <w:rFonts w:ascii="Times New Roman" w:eastAsia="Times New Roman"/>
        </w:rPr>
        <w:t xml:space="preserve">GIS </w:t>
      </w:r>
      <w:r>
        <w:t xml:space="preserve">的云茶信息管理分析系统 </w:t>
      </w:r>
      <w:r>
        <w:rPr>
          <w:rFonts w:ascii="Times New Roman" w:eastAsia="Times New Roman"/>
        </w:rPr>
        <w:t>V1.0.</w:t>
      </w:r>
      <w:r>
        <w:t>中国</w:t>
      </w:r>
      <w:r>
        <w:rPr>
          <w:rFonts w:ascii="Times New Roman" w:eastAsia="Times New Roman"/>
        </w:rPr>
        <w:t>, 2017SR576812.2016-08-25.</w:t>
      </w:r>
    </w:p>
    <w:p w14:paraId="2762F7EB" w14:textId="77777777" w:rsidR="00F1517A" w:rsidRDefault="00F1517A">
      <w:pPr>
        <w:pStyle w:val="a3"/>
        <w:spacing w:before="4"/>
        <w:ind w:left="0"/>
        <w:rPr>
          <w:rFonts w:ascii="Times New Roman"/>
          <w:sz w:val="17"/>
        </w:rPr>
      </w:pPr>
    </w:p>
    <w:p w14:paraId="1ACDCA1D" w14:textId="77777777" w:rsidR="00F1517A" w:rsidRDefault="007976E8">
      <w:pPr>
        <w:pStyle w:val="a3"/>
        <w:rPr>
          <w:rFonts w:ascii="Times New Roman" w:eastAsia="Times New Roman"/>
        </w:rPr>
      </w:pPr>
      <w:r>
        <w:rPr>
          <w:rFonts w:ascii="Times New Roman" w:eastAsia="Times New Roman"/>
        </w:rPr>
        <w:t>4</w:t>
      </w:r>
      <w:r>
        <w:t>）基于</w:t>
      </w:r>
      <w:proofErr w:type="gramStart"/>
      <w:r>
        <w:t>二维码的</w:t>
      </w:r>
      <w:proofErr w:type="gramEnd"/>
      <w:r>
        <w:t>茶叶质量安全追溯系统</w:t>
      </w:r>
      <w:r>
        <w:rPr>
          <w:rFonts w:ascii="Times New Roman" w:eastAsia="Times New Roman"/>
        </w:rPr>
        <w:t xml:space="preserve">V1.0, </w:t>
      </w:r>
      <w:r>
        <w:t>中国</w:t>
      </w:r>
      <w:r>
        <w:rPr>
          <w:rFonts w:ascii="Times New Roman" w:eastAsia="Times New Roman"/>
        </w:rPr>
        <w:t xml:space="preserve">, 2017SR084268. </w:t>
      </w:r>
      <w:r>
        <w:t>发表日期</w:t>
      </w:r>
      <w:r>
        <w:rPr>
          <w:rFonts w:ascii="Times New Roman" w:eastAsia="Times New Roman"/>
        </w:rPr>
        <w:t>: 2017-03-20</w:t>
      </w:r>
    </w:p>
    <w:p w14:paraId="63CF88E9" w14:textId="77777777" w:rsidR="00F1517A" w:rsidRDefault="00F1517A">
      <w:pPr>
        <w:pStyle w:val="a3"/>
        <w:spacing w:before="3"/>
        <w:ind w:left="0"/>
        <w:rPr>
          <w:rFonts w:ascii="Times New Roman"/>
          <w:sz w:val="17"/>
        </w:rPr>
      </w:pPr>
    </w:p>
    <w:p w14:paraId="2BC42C56" w14:textId="77777777" w:rsidR="00F1517A" w:rsidRDefault="007976E8">
      <w:pPr>
        <w:pStyle w:val="a3"/>
        <w:rPr>
          <w:rFonts w:ascii="Times New Roman" w:eastAsia="Times New Roman"/>
        </w:rPr>
      </w:pPr>
      <w:r>
        <w:rPr>
          <w:rFonts w:ascii="Times New Roman" w:eastAsia="Times New Roman"/>
        </w:rPr>
        <w:t>5</w:t>
      </w:r>
      <w:r>
        <w:t>）</w:t>
      </w:r>
      <w:r>
        <w:rPr>
          <w:spacing w:val="-8"/>
        </w:rPr>
        <w:t>云</w:t>
      </w:r>
      <w:proofErr w:type="gramStart"/>
      <w:r>
        <w:rPr>
          <w:spacing w:val="-8"/>
        </w:rPr>
        <w:t>茶质量</w:t>
      </w:r>
      <w:proofErr w:type="gramEnd"/>
      <w:r>
        <w:rPr>
          <w:spacing w:val="-8"/>
        </w:rPr>
        <w:t xml:space="preserve">安全追溯系统 </w:t>
      </w:r>
      <w:r>
        <w:rPr>
          <w:rFonts w:ascii="Times New Roman" w:eastAsia="Times New Roman"/>
        </w:rPr>
        <w:t xml:space="preserve">V1.0,  </w:t>
      </w:r>
      <w:r>
        <w:rPr>
          <w:spacing w:val="-2"/>
        </w:rPr>
        <w:t>中国</w:t>
      </w:r>
      <w:r>
        <w:rPr>
          <w:rFonts w:ascii="Times New Roman" w:eastAsia="Times New Roman"/>
        </w:rPr>
        <w:t>, 2016SR007369.</w:t>
      </w:r>
      <w:r>
        <w:rPr>
          <w:rFonts w:ascii="Times New Roman" w:eastAsia="Times New Roman"/>
          <w:spacing w:val="2"/>
        </w:rPr>
        <w:t xml:space="preserve">  </w:t>
      </w:r>
      <w:r>
        <w:rPr>
          <w:spacing w:val="-3"/>
        </w:rPr>
        <w:t>发表日期</w:t>
      </w:r>
      <w:r>
        <w:rPr>
          <w:rFonts w:ascii="Times New Roman" w:eastAsia="Times New Roman"/>
        </w:rPr>
        <w:t>: 2016-01-12</w:t>
      </w:r>
    </w:p>
    <w:p w14:paraId="1FE5A2FB" w14:textId="77777777" w:rsidR="00F1517A" w:rsidRDefault="00F1517A">
      <w:pPr>
        <w:pStyle w:val="a3"/>
        <w:spacing w:before="3"/>
        <w:ind w:left="0"/>
        <w:rPr>
          <w:rFonts w:ascii="Times New Roman"/>
          <w:sz w:val="17"/>
        </w:rPr>
      </w:pPr>
    </w:p>
    <w:p w14:paraId="47AA3274" w14:textId="77777777" w:rsidR="00F1517A" w:rsidRDefault="007976E8">
      <w:pPr>
        <w:pStyle w:val="a3"/>
        <w:spacing w:before="1"/>
        <w:rPr>
          <w:rFonts w:ascii="Times New Roman" w:eastAsia="Times New Roman"/>
        </w:rPr>
      </w:pPr>
      <w:r>
        <w:rPr>
          <w:rFonts w:ascii="Times New Roman" w:eastAsia="Times New Roman"/>
        </w:rPr>
        <w:t>6</w:t>
      </w:r>
      <w:r>
        <w:t>）</w:t>
      </w:r>
      <w:r>
        <w:rPr>
          <w:spacing w:val="-8"/>
        </w:rPr>
        <w:t xml:space="preserve">云南追溯网站管理系统 </w:t>
      </w:r>
      <w:r>
        <w:rPr>
          <w:rFonts w:ascii="Times New Roman" w:eastAsia="Times New Roman"/>
        </w:rPr>
        <w:t xml:space="preserve">V1.0,  </w:t>
      </w:r>
      <w:r>
        <w:rPr>
          <w:spacing w:val="-2"/>
        </w:rPr>
        <w:t>中国</w:t>
      </w:r>
      <w:r>
        <w:rPr>
          <w:rFonts w:ascii="Times New Roman" w:eastAsia="Times New Roman"/>
        </w:rPr>
        <w:t>, 2017SR084412.</w:t>
      </w:r>
      <w:r>
        <w:rPr>
          <w:rFonts w:ascii="Times New Roman" w:eastAsia="Times New Roman"/>
          <w:spacing w:val="1"/>
        </w:rPr>
        <w:t xml:space="preserve">  </w:t>
      </w:r>
      <w:r>
        <w:rPr>
          <w:spacing w:val="-3"/>
        </w:rPr>
        <w:t>发表日期</w:t>
      </w:r>
      <w:r>
        <w:rPr>
          <w:rFonts w:ascii="Times New Roman" w:eastAsia="Times New Roman"/>
        </w:rPr>
        <w:t>: 2017-03-20</w:t>
      </w:r>
    </w:p>
    <w:p w14:paraId="675E599D" w14:textId="77777777" w:rsidR="00F1517A" w:rsidRDefault="00F1517A">
      <w:pPr>
        <w:pStyle w:val="a3"/>
        <w:spacing w:before="3"/>
        <w:ind w:left="0"/>
        <w:rPr>
          <w:rFonts w:ascii="Times New Roman"/>
          <w:sz w:val="17"/>
        </w:rPr>
      </w:pPr>
    </w:p>
    <w:p w14:paraId="29A0D532" w14:textId="77777777" w:rsidR="00F1517A" w:rsidRDefault="007976E8">
      <w:pPr>
        <w:pStyle w:val="a3"/>
        <w:rPr>
          <w:rFonts w:ascii="Times New Roman" w:eastAsia="Times New Roman"/>
        </w:rPr>
      </w:pPr>
      <w:r>
        <w:rPr>
          <w:rFonts w:ascii="Times New Roman" w:eastAsia="Times New Roman"/>
        </w:rPr>
        <w:t>7</w:t>
      </w:r>
      <w:r>
        <w:t>）</w:t>
      </w:r>
      <w:r>
        <w:rPr>
          <w:spacing w:val="2"/>
        </w:rPr>
        <w:t>大栗树网站管理系统</w:t>
      </w:r>
      <w:r>
        <w:rPr>
          <w:rFonts w:ascii="Times New Roman" w:eastAsia="Times New Roman"/>
        </w:rPr>
        <w:t xml:space="preserve">V1.0, </w:t>
      </w:r>
      <w:r>
        <w:rPr>
          <w:spacing w:val="-2"/>
        </w:rPr>
        <w:t>中国</w:t>
      </w:r>
      <w:r>
        <w:rPr>
          <w:rFonts w:ascii="Times New Roman" w:eastAsia="Times New Roman"/>
        </w:rPr>
        <w:t>, 2017SR084265.</w:t>
      </w:r>
      <w:r>
        <w:rPr>
          <w:rFonts w:ascii="Times New Roman" w:eastAsia="Times New Roman"/>
          <w:spacing w:val="51"/>
        </w:rPr>
        <w:t xml:space="preserve"> </w:t>
      </w:r>
      <w:r>
        <w:rPr>
          <w:spacing w:val="-1"/>
        </w:rPr>
        <w:t>发表日期</w:t>
      </w:r>
      <w:r>
        <w:rPr>
          <w:rFonts w:ascii="Times New Roman" w:eastAsia="Times New Roman"/>
          <w:spacing w:val="-1"/>
        </w:rPr>
        <w:t xml:space="preserve">: </w:t>
      </w:r>
      <w:r>
        <w:rPr>
          <w:rFonts w:ascii="Times New Roman" w:eastAsia="Times New Roman"/>
        </w:rPr>
        <w:t>2017-03-20</w:t>
      </w:r>
    </w:p>
    <w:p w14:paraId="1A1FADFE" w14:textId="77777777" w:rsidR="00F1517A" w:rsidRDefault="00F1517A">
      <w:pPr>
        <w:pStyle w:val="a3"/>
        <w:spacing w:before="4"/>
        <w:ind w:left="0"/>
        <w:rPr>
          <w:rFonts w:ascii="Times New Roman"/>
          <w:sz w:val="17"/>
        </w:rPr>
      </w:pPr>
    </w:p>
    <w:p w14:paraId="4C62A00C" w14:textId="77777777" w:rsidR="00F1517A" w:rsidRDefault="007976E8">
      <w:pPr>
        <w:pStyle w:val="a3"/>
        <w:rPr>
          <w:rFonts w:ascii="Times New Roman" w:eastAsia="Times New Roman"/>
        </w:rPr>
      </w:pPr>
      <w:r>
        <w:rPr>
          <w:rFonts w:ascii="Times New Roman" w:eastAsia="Times New Roman"/>
        </w:rPr>
        <w:lastRenderedPageBreak/>
        <w:t>8</w:t>
      </w:r>
      <w:r>
        <w:t xml:space="preserve">）驼峰茶叶网站管理系统 </w:t>
      </w:r>
      <w:r>
        <w:rPr>
          <w:rFonts w:ascii="Times New Roman" w:eastAsia="Times New Roman"/>
        </w:rPr>
        <w:t xml:space="preserve">V1.0, </w:t>
      </w:r>
      <w:r>
        <w:t>中国</w:t>
      </w:r>
      <w:r>
        <w:rPr>
          <w:rFonts w:ascii="Times New Roman" w:eastAsia="Times New Roman"/>
        </w:rPr>
        <w:t xml:space="preserve">, 2017SR084197. </w:t>
      </w:r>
      <w:r>
        <w:t>发表日期</w:t>
      </w:r>
      <w:r>
        <w:rPr>
          <w:rFonts w:ascii="Times New Roman" w:eastAsia="Times New Roman"/>
        </w:rPr>
        <w:t>: 2017-03-20</w:t>
      </w:r>
    </w:p>
    <w:p w14:paraId="7EA2BDBA" w14:textId="77777777" w:rsidR="00F1517A" w:rsidRDefault="007976E8">
      <w:pPr>
        <w:pStyle w:val="a3"/>
        <w:spacing w:before="64"/>
        <w:rPr>
          <w:rFonts w:ascii="Times New Roman" w:eastAsia="Times New Roman"/>
        </w:rPr>
      </w:pPr>
      <w:r>
        <w:rPr>
          <w:rFonts w:ascii="Times New Roman" w:eastAsia="Times New Roman"/>
        </w:rPr>
        <w:t>9</w:t>
      </w:r>
      <w:r>
        <w:t>）</w:t>
      </w:r>
      <w:proofErr w:type="gramStart"/>
      <w:r>
        <w:t>万红扬茶叶</w:t>
      </w:r>
      <w:proofErr w:type="gramEnd"/>
      <w:r>
        <w:t xml:space="preserve">网站管理系统 </w:t>
      </w:r>
      <w:r>
        <w:rPr>
          <w:rFonts w:ascii="Times New Roman" w:eastAsia="Times New Roman"/>
        </w:rPr>
        <w:t xml:space="preserve">V1.0, </w:t>
      </w:r>
      <w:r>
        <w:t>中国</w:t>
      </w:r>
      <w:r>
        <w:rPr>
          <w:rFonts w:ascii="Times New Roman" w:eastAsia="Times New Roman"/>
        </w:rPr>
        <w:t xml:space="preserve">, 2017SR084418. </w:t>
      </w:r>
      <w:r>
        <w:t>发表日期</w:t>
      </w:r>
      <w:r>
        <w:rPr>
          <w:rFonts w:ascii="Times New Roman" w:eastAsia="Times New Roman"/>
        </w:rPr>
        <w:t>: 2017-03-20</w:t>
      </w:r>
    </w:p>
    <w:p w14:paraId="445592D0" w14:textId="77777777" w:rsidR="00F1517A" w:rsidRDefault="00F1517A">
      <w:pPr>
        <w:pStyle w:val="a3"/>
        <w:spacing w:before="3"/>
        <w:ind w:left="0"/>
        <w:rPr>
          <w:rFonts w:ascii="Times New Roman"/>
          <w:sz w:val="17"/>
        </w:rPr>
      </w:pPr>
    </w:p>
    <w:p w14:paraId="21EE1459" w14:textId="77777777" w:rsidR="00F1517A" w:rsidRDefault="007976E8">
      <w:pPr>
        <w:pStyle w:val="2"/>
        <w:numPr>
          <w:ilvl w:val="0"/>
          <w:numId w:val="2"/>
        </w:numPr>
        <w:tabs>
          <w:tab w:val="left" w:pos="650"/>
        </w:tabs>
        <w:ind w:hanging="530"/>
      </w:pPr>
      <w:r>
        <w:t>农业行业标准</w:t>
      </w:r>
    </w:p>
    <w:p w14:paraId="458F6B8E" w14:textId="77777777" w:rsidR="00F1517A" w:rsidRDefault="00F1517A">
      <w:pPr>
        <w:pStyle w:val="a3"/>
        <w:spacing w:before="7"/>
        <w:ind w:left="0"/>
        <w:rPr>
          <w:b/>
          <w:sz w:val="15"/>
        </w:rPr>
      </w:pPr>
    </w:p>
    <w:p w14:paraId="2A1DFC88" w14:textId="77777777" w:rsidR="00F1517A" w:rsidRDefault="007976E8">
      <w:pPr>
        <w:pStyle w:val="a3"/>
        <w:tabs>
          <w:tab w:val="left" w:pos="3375"/>
        </w:tabs>
        <w:rPr>
          <w:rFonts w:ascii="Times New Roman" w:eastAsia="Times New Roman"/>
        </w:rPr>
      </w:pPr>
      <w:r>
        <w:rPr>
          <w:rFonts w:ascii="Times New Roman" w:eastAsia="Times New Roman"/>
        </w:rPr>
        <w:t>1</w:t>
      </w:r>
      <w:r>
        <w:t>）</w:t>
      </w:r>
      <w:r>
        <w:rPr>
          <w:spacing w:val="-3"/>
        </w:rPr>
        <w:t>茶</w:t>
      </w:r>
      <w:r>
        <w:t>树</w:t>
      </w:r>
      <w:r>
        <w:rPr>
          <w:spacing w:val="-3"/>
        </w:rPr>
        <w:t>种</w:t>
      </w:r>
      <w:r>
        <w:t>质</w:t>
      </w:r>
      <w:r>
        <w:rPr>
          <w:spacing w:val="-3"/>
        </w:rPr>
        <w:t>资</w:t>
      </w:r>
      <w:r>
        <w:t>源</w:t>
      </w:r>
      <w:r>
        <w:rPr>
          <w:spacing w:val="-3"/>
        </w:rPr>
        <w:t>描</w:t>
      </w:r>
      <w:r>
        <w:t>述</w:t>
      </w:r>
      <w:r>
        <w:rPr>
          <w:spacing w:val="-3"/>
        </w:rPr>
        <w:t>规范</w:t>
      </w:r>
      <w:r>
        <w:rPr>
          <w:rFonts w:ascii="Times New Roman" w:eastAsia="Times New Roman"/>
        </w:rPr>
        <w:t xml:space="preserve">. </w:t>
      </w:r>
      <w:r>
        <w:rPr>
          <w:rFonts w:ascii="Times New Roman" w:eastAsia="Times New Roman"/>
          <w:spacing w:val="6"/>
        </w:rPr>
        <w:t xml:space="preserve"> </w:t>
      </w:r>
      <w:r>
        <w:t>中国</w:t>
      </w:r>
      <w:r>
        <w:rPr>
          <w:rFonts w:ascii="Times New Roman" w:eastAsia="Times New Roman"/>
        </w:rPr>
        <w:t>,</w:t>
      </w:r>
      <w:r>
        <w:rPr>
          <w:rFonts w:ascii="Times New Roman" w:eastAsia="Times New Roman"/>
        </w:rPr>
        <w:tab/>
        <w:t>NY/T</w:t>
      </w:r>
      <w:r>
        <w:rPr>
          <w:rFonts w:ascii="Times New Roman" w:eastAsia="Times New Roman"/>
          <w:spacing w:val="-4"/>
        </w:rPr>
        <w:t xml:space="preserve"> </w:t>
      </w:r>
      <w:r>
        <w:rPr>
          <w:rFonts w:ascii="Times New Roman" w:eastAsia="Times New Roman"/>
        </w:rPr>
        <w:t>2943-2016.</w:t>
      </w:r>
      <w:r>
        <w:rPr>
          <w:rFonts w:ascii="Times New Roman" w:eastAsia="Times New Roman"/>
          <w:spacing w:val="50"/>
        </w:rPr>
        <w:t xml:space="preserve"> </w:t>
      </w:r>
      <w:r>
        <w:t>发布</w:t>
      </w:r>
      <w:r>
        <w:rPr>
          <w:spacing w:val="-3"/>
        </w:rPr>
        <w:t>时</w:t>
      </w:r>
      <w:r>
        <w:t>间</w:t>
      </w:r>
      <w:r>
        <w:rPr>
          <w:rFonts w:ascii="Times New Roman" w:eastAsia="Times New Roman"/>
        </w:rPr>
        <w:t>:</w:t>
      </w:r>
      <w:r>
        <w:rPr>
          <w:rFonts w:ascii="Times New Roman" w:eastAsia="Times New Roman"/>
          <w:spacing w:val="-1"/>
        </w:rPr>
        <w:t xml:space="preserve"> </w:t>
      </w:r>
      <w:r>
        <w:rPr>
          <w:rFonts w:ascii="Times New Roman" w:eastAsia="Times New Roman"/>
        </w:rPr>
        <w:t>2016-10-26.</w:t>
      </w:r>
    </w:p>
    <w:p w14:paraId="5B6DADFE" w14:textId="77777777" w:rsidR="00F1517A" w:rsidRDefault="00F1517A">
      <w:pPr>
        <w:pStyle w:val="a3"/>
        <w:spacing w:before="3"/>
        <w:ind w:left="0"/>
        <w:rPr>
          <w:rFonts w:ascii="Times New Roman"/>
          <w:sz w:val="17"/>
        </w:rPr>
      </w:pPr>
    </w:p>
    <w:p w14:paraId="19B8D925" w14:textId="77777777" w:rsidR="00F1517A" w:rsidRDefault="007976E8">
      <w:pPr>
        <w:pStyle w:val="2"/>
        <w:numPr>
          <w:ilvl w:val="0"/>
          <w:numId w:val="2"/>
        </w:numPr>
        <w:tabs>
          <w:tab w:val="left" w:pos="650"/>
        </w:tabs>
        <w:ind w:hanging="530"/>
      </w:pPr>
      <w:r>
        <w:t>注册商标</w:t>
      </w:r>
    </w:p>
    <w:p w14:paraId="636F1B2F" w14:textId="77777777" w:rsidR="00F1517A" w:rsidRDefault="00F1517A">
      <w:pPr>
        <w:pStyle w:val="a3"/>
        <w:spacing w:before="7"/>
        <w:ind w:left="0"/>
        <w:rPr>
          <w:b/>
          <w:sz w:val="15"/>
        </w:rPr>
      </w:pPr>
    </w:p>
    <w:p w14:paraId="3872C380" w14:textId="77777777" w:rsidR="00F1517A" w:rsidRDefault="007976E8">
      <w:pPr>
        <w:pStyle w:val="a3"/>
        <w:rPr>
          <w:rFonts w:ascii="Times New Roman" w:eastAsia="Times New Roman"/>
        </w:rPr>
      </w:pPr>
      <w:r>
        <w:rPr>
          <w:rFonts w:ascii="Times New Roman" w:eastAsia="Times New Roman"/>
          <w:spacing w:val="-26"/>
        </w:rPr>
        <w:t>1</w:t>
      </w:r>
      <w:r>
        <w:rPr>
          <w:spacing w:val="-26"/>
        </w:rPr>
        <w:t>）</w:t>
      </w:r>
      <w:r>
        <w:rPr>
          <w:spacing w:val="-9"/>
        </w:rPr>
        <w:t>数字云茶，核定使用商品</w:t>
      </w:r>
      <w:r>
        <w:rPr>
          <w:rFonts w:ascii="Times New Roman" w:eastAsia="Times New Roman"/>
        </w:rPr>
        <w:t>/</w:t>
      </w:r>
      <w:r>
        <w:rPr>
          <w:spacing w:val="-15"/>
        </w:rPr>
        <w:t>服务项目</w:t>
      </w:r>
      <w:r>
        <w:rPr>
          <w:spacing w:val="-3"/>
        </w:rPr>
        <w:t>（</w:t>
      </w:r>
      <w:r>
        <w:rPr>
          <w:spacing w:val="-7"/>
        </w:rPr>
        <w:t>国际分类：</w:t>
      </w:r>
      <w:r>
        <w:rPr>
          <w:rFonts w:ascii="Times New Roman" w:eastAsia="Times New Roman"/>
          <w:spacing w:val="-21"/>
        </w:rPr>
        <w:t>41</w:t>
      </w:r>
      <w:r>
        <w:rPr>
          <w:spacing w:val="-21"/>
        </w:rPr>
        <w:t>）</w:t>
      </w:r>
      <w:r>
        <w:rPr>
          <w:rFonts w:ascii="Times New Roman" w:eastAsia="Times New Roman"/>
          <w:spacing w:val="-21"/>
        </w:rPr>
        <w:t>.</w:t>
      </w:r>
      <w:r>
        <w:t>中国</w:t>
      </w:r>
      <w:r>
        <w:rPr>
          <w:rFonts w:ascii="Times New Roman" w:eastAsia="Times New Roman"/>
        </w:rPr>
        <w:t>,19476237.</w:t>
      </w:r>
      <w:r>
        <w:rPr>
          <w:spacing w:val="-3"/>
        </w:rPr>
        <w:t>注册时间</w:t>
      </w:r>
      <w:r>
        <w:rPr>
          <w:rFonts w:ascii="Times New Roman" w:eastAsia="Times New Roman"/>
        </w:rPr>
        <w:t>:2017-05-14.</w:t>
      </w:r>
    </w:p>
    <w:p w14:paraId="25C2CEC8" w14:textId="77777777" w:rsidR="00F1517A" w:rsidRDefault="00F1517A">
      <w:pPr>
        <w:pStyle w:val="a3"/>
        <w:ind w:left="0"/>
        <w:rPr>
          <w:rFonts w:ascii="Times New Roman"/>
          <w:sz w:val="22"/>
        </w:rPr>
      </w:pPr>
    </w:p>
    <w:p w14:paraId="3D839ADC" w14:textId="77777777" w:rsidR="00F1517A" w:rsidRDefault="00F1517A">
      <w:pPr>
        <w:pStyle w:val="a3"/>
        <w:spacing w:before="7"/>
        <w:ind w:left="0"/>
        <w:rPr>
          <w:rFonts w:ascii="Times New Roman"/>
          <w:sz w:val="20"/>
        </w:rPr>
      </w:pPr>
    </w:p>
    <w:p w14:paraId="7CD8B958" w14:textId="77777777" w:rsidR="00F1517A" w:rsidRDefault="007976E8">
      <w:pPr>
        <w:pStyle w:val="1"/>
        <w:spacing w:before="1"/>
      </w:pPr>
      <w:r>
        <w:t>六、主要成果</w:t>
      </w:r>
      <w:r>
        <w:rPr>
          <w:rFonts w:hint="eastAsia"/>
        </w:rPr>
        <w:t>曾</w:t>
      </w:r>
      <w:r>
        <w:t>获奖情况</w:t>
      </w:r>
    </w:p>
    <w:p w14:paraId="214B537D" w14:textId="77777777" w:rsidR="00F1517A" w:rsidRDefault="007976E8">
      <w:pPr>
        <w:pStyle w:val="a4"/>
        <w:numPr>
          <w:ilvl w:val="0"/>
          <w:numId w:val="5"/>
        </w:numPr>
        <w:tabs>
          <w:tab w:val="left" w:pos="439"/>
        </w:tabs>
        <w:spacing w:before="181" w:line="417" w:lineRule="auto"/>
        <w:ind w:right="211" w:firstLine="0"/>
        <w:rPr>
          <w:sz w:val="21"/>
        </w:rPr>
      </w:pPr>
      <w:r>
        <w:rPr>
          <w:spacing w:val="-4"/>
          <w:sz w:val="21"/>
        </w:rPr>
        <w:t>完成单位云南省农业科学院茶叶研究所，</w:t>
      </w:r>
      <w:r>
        <w:rPr>
          <w:rFonts w:ascii="Times New Roman" w:eastAsia="Times New Roman" w:hAnsi="Times New Roman"/>
          <w:spacing w:val="-4"/>
          <w:sz w:val="21"/>
        </w:rPr>
        <w:t xml:space="preserve">2014 </w:t>
      </w:r>
      <w:r>
        <w:rPr>
          <w:spacing w:val="-4"/>
          <w:sz w:val="21"/>
        </w:rPr>
        <w:t>年获西双版纳州科学技术进步一等奖，奖</w:t>
      </w:r>
      <w:r>
        <w:rPr>
          <w:spacing w:val="-3"/>
          <w:sz w:val="21"/>
        </w:rPr>
        <w:t>项名称为</w:t>
      </w:r>
      <w:r>
        <w:rPr>
          <w:rFonts w:ascii="Times New Roman" w:eastAsia="Times New Roman" w:hAnsi="Times New Roman"/>
          <w:spacing w:val="-3"/>
          <w:sz w:val="21"/>
        </w:rPr>
        <w:t>“</w:t>
      </w:r>
      <w:r>
        <w:rPr>
          <w:spacing w:val="-3"/>
          <w:sz w:val="21"/>
        </w:rPr>
        <w:t>大叶种无性系茶树良种分子鉴别技术研究及指纹图谱构建</w:t>
      </w:r>
      <w:r>
        <w:rPr>
          <w:rFonts w:ascii="Times New Roman" w:eastAsia="Times New Roman" w:hAnsi="Times New Roman"/>
          <w:sz w:val="21"/>
        </w:rPr>
        <w:t>”</w:t>
      </w:r>
      <w:r>
        <w:rPr>
          <w:sz w:val="21"/>
        </w:rPr>
        <w:t>。</w:t>
      </w:r>
    </w:p>
    <w:p w14:paraId="61CEB940" w14:textId="77777777" w:rsidR="00F1517A" w:rsidRDefault="007976E8">
      <w:pPr>
        <w:pStyle w:val="a4"/>
        <w:numPr>
          <w:ilvl w:val="0"/>
          <w:numId w:val="5"/>
        </w:numPr>
        <w:tabs>
          <w:tab w:val="left" w:pos="439"/>
        </w:tabs>
        <w:spacing w:line="417" w:lineRule="auto"/>
        <w:ind w:right="105" w:firstLine="0"/>
        <w:rPr>
          <w:sz w:val="21"/>
        </w:rPr>
      </w:pPr>
      <w:r>
        <w:rPr>
          <w:spacing w:val="-4"/>
          <w:sz w:val="21"/>
        </w:rPr>
        <w:t>完成</w:t>
      </w:r>
      <w:proofErr w:type="gramStart"/>
      <w:r>
        <w:rPr>
          <w:spacing w:val="-4"/>
          <w:sz w:val="21"/>
        </w:rPr>
        <w:t>单位单位</w:t>
      </w:r>
      <w:proofErr w:type="gramEnd"/>
      <w:r>
        <w:rPr>
          <w:spacing w:val="-4"/>
          <w:sz w:val="21"/>
        </w:rPr>
        <w:t>云南省农业科学院茶叶研究所，</w:t>
      </w:r>
      <w:r>
        <w:rPr>
          <w:rFonts w:ascii="Times New Roman" w:eastAsia="Times New Roman" w:hAnsi="Times New Roman"/>
          <w:spacing w:val="-16"/>
          <w:sz w:val="21"/>
        </w:rPr>
        <w:t>2015</w:t>
      </w:r>
      <w:r>
        <w:rPr>
          <w:rFonts w:ascii="Times New Roman" w:eastAsia="Times New Roman" w:hAnsi="Times New Roman"/>
          <w:spacing w:val="11"/>
          <w:sz w:val="21"/>
        </w:rPr>
        <w:t xml:space="preserve"> </w:t>
      </w:r>
      <w:r>
        <w:rPr>
          <w:spacing w:val="-3"/>
          <w:sz w:val="21"/>
        </w:rPr>
        <w:t>年获西双版纳州科学技术进步一等奖，奖项名称为</w:t>
      </w:r>
      <w:r>
        <w:rPr>
          <w:rFonts w:ascii="Times New Roman" w:eastAsia="Times New Roman" w:hAnsi="Times New Roman"/>
          <w:sz w:val="21"/>
        </w:rPr>
        <w:t>“</w:t>
      </w:r>
      <w:r>
        <w:rPr>
          <w:spacing w:val="-3"/>
          <w:sz w:val="21"/>
        </w:rPr>
        <w:t>云南茶树种质资源平台的创建与应用</w:t>
      </w:r>
      <w:r>
        <w:rPr>
          <w:rFonts w:ascii="Times New Roman" w:eastAsia="Times New Roman" w:hAnsi="Times New Roman"/>
          <w:spacing w:val="-3"/>
          <w:sz w:val="21"/>
        </w:rPr>
        <w:t>”</w:t>
      </w:r>
      <w:r>
        <w:rPr>
          <w:sz w:val="21"/>
        </w:rPr>
        <w:t>。</w:t>
      </w:r>
    </w:p>
    <w:p w14:paraId="52A5BA18" w14:textId="77777777" w:rsidR="00F1517A" w:rsidRDefault="007976E8">
      <w:pPr>
        <w:pStyle w:val="a4"/>
        <w:numPr>
          <w:ilvl w:val="0"/>
          <w:numId w:val="5"/>
        </w:numPr>
        <w:tabs>
          <w:tab w:val="left" w:pos="439"/>
        </w:tabs>
        <w:spacing w:line="417" w:lineRule="auto"/>
        <w:ind w:right="211" w:firstLine="0"/>
        <w:rPr>
          <w:sz w:val="21"/>
        </w:rPr>
      </w:pPr>
      <w:r>
        <w:rPr>
          <w:spacing w:val="-4"/>
          <w:sz w:val="21"/>
        </w:rPr>
        <w:t>完成单位云南省农业科学院茶叶研究所，</w:t>
      </w:r>
      <w:r>
        <w:rPr>
          <w:rFonts w:ascii="Times New Roman" w:eastAsia="Times New Roman" w:hAnsi="Times New Roman"/>
          <w:spacing w:val="-4"/>
          <w:sz w:val="21"/>
        </w:rPr>
        <w:t xml:space="preserve">2017 </w:t>
      </w:r>
      <w:r>
        <w:rPr>
          <w:spacing w:val="-4"/>
          <w:sz w:val="21"/>
        </w:rPr>
        <w:t>年获西双版纳州科学技术进步一等奖，奖</w:t>
      </w:r>
      <w:r>
        <w:rPr>
          <w:spacing w:val="-3"/>
          <w:sz w:val="21"/>
        </w:rPr>
        <w:t>项名称为</w:t>
      </w:r>
      <w:r>
        <w:rPr>
          <w:rFonts w:ascii="Times New Roman" w:eastAsia="Times New Roman" w:hAnsi="Times New Roman"/>
          <w:spacing w:val="-3"/>
          <w:sz w:val="21"/>
        </w:rPr>
        <w:t>“</w:t>
      </w:r>
      <w:r>
        <w:rPr>
          <w:spacing w:val="-3"/>
          <w:sz w:val="21"/>
        </w:rPr>
        <w:t>古茶树资源信息库建设</w:t>
      </w:r>
      <w:r>
        <w:rPr>
          <w:rFonts w:ascii="Times New Roman" w:eastAsia="Times New Roman" w:hAnsi="Times New Roman"/>
          <w:sz w:val="21"/>
        </w:rPr>
        <w:t>”</w:t>
      </w:r>
      <w:r>
        <w:rPr>
          <w:sz w:val="21"/>
        </w:rPr>
        <w:t>。</w:t>
      </w:r>
    </w:p>
    <w:p w14:paraId="3AE10F7F" w14:textId="77777777" w:rsidR="00F1517A" w:rsidRDefault="007976E8">
      <w:pPr>
        <w:pStyle w:val="a4"/>
        <w:numPr>
          <w:ilvl w:val="0"/>
          <w:numId w:val="5"/>
        </w:numPr>
        <w:tabs>
          <w:tab w:val="left" w:pos="439"/>
        </w:tabs>
        <w:spacing w:line="417" w:lineRule="auto"/>
        <w:ind w:right="213" w:firstLine="0"/>
        <w:rPr>
          <w:sz w:val="21"/>
        </w:rPr>
      </w:pPr>
      <w:r>
        <w:rPr>
          <w:spacing w:val="-3"/>
          <w:sz w:val="21"/>
        </w:rPr>
        <w:t>完成单位云南追溯科技有限公司，</w:t>
      </w:r>
      <w:r>
        <w:rPr>
          <w:rFonts w:ascii="Times New Roman" w:eastAsia="Times New Roman" w:hAnsi="Times New Roman"/>
          <w:sz w:val="21"/>
        </w:rPr>
        <w:t>2015</w:t>
      </w:r>
      <w:r>
        <w:rPr>
          <w:rFonts w:ascii="Times New Roman" w:eastAsia="Times New Roman" w:hAnsi="Times New Roman"/>
          <w:spacing w:val="32"/>
          <w:sz w:val="21"/>
        </w:rPr>
        <w:t xml:space="preserve"> </w:t>
      </w:r>
      <w:r>
        <w:rPr>
          <w:spacing w:val="-1"/>
          <w:sz w:val="21"/>
        </w:rPr>
        <w:t>年获首届云南省</w:t>
      </w:r>
      <w:r>
        <w:rPr>
          <w:rFonts w:ascii="Times New Roman" w:eastAsia="Times New Roman" w:hAnsi="Times New Roman"/>
          <w:sz w:val="21"/>
        </w:rPr>
        <w:t>“</w:t>
      </w:r>
      <w:r>
        <w:rPr>
          <w:spacing w:val="-1"/>
          <w:sz w:val="21"/>
        </w:rPr>
        <w:t>互联网</w:t>
      </w:r>
      <w:r>
        <w:rPr>
          <w:rFonts w:ascii="Times New Roman" w:eastAsia="Times New Roman" w:hAnsi="Times New Roman"/>
          <w:sz w:val="21"/>
        </w:rPr>
        <w:t>+”</w:t>
      </w:r>
      <w:r>
        <w:rPr>
          <w:spacing w:val="-3"/>
          <w:sz w:val="21"/>
        </w:rPr>
        <w:t>大学生创新创业大赛银奖，奖项名称为</w:t>
      </w:r>
      <w:r>
        <w:rPr>
          <w:rFonts w:ascii="Times New Roman" w:eastAsia="Times New Roman" w:hAnsi="Times New Roman"/>
          <w:spacing w:val="-3"/>
          <w:sz w:val="21"/>
        </w:rPr>
        <w:t>“</w:t>
      </w:r>
      <w:r>
        <w:rPr>
          <w:spacing w:val="-3"/>
          <w:sz w:val="21"/>
        </w:rPr>
        <w:t>云茶质量安全追溯平台</w:t>
      </w:r>
      <w:r>
        <w:rPr>
          <w:rFonts w:ascii="Times New Roman" w:eastAsia="Times New Roman" w:hAnsi="Times New Roman"/>
          <w:sz w:val="21"/>
        </w:rPr>
        <w:t>”</w:t>
      </w:r>
      <w:r>
        <w:rPr>
          <w:sz w:val="21"/>
        </w:rPr>
        <w:t>。</w:t>
      </w:r>
    </w:p>
    <w:p w14:paraId="671C60BD" w14:textId="77777777" w:rsidR="00F1517A" w:rsidRDefault="007976E8">
      <w:pPr>
        <w:pStyle w:val="a4"/>
        <w:numPr>
          <w:ilvl w:val="0"/>
          <w:numId w:val="5"/>
        </w:numPr>
        <w:tabs>
          <w:tab w:val="left" w:pos="439"/>
        </w:tabs>
        <w:spacing w:line="417" w:lineRule="auto"/>
        <w:ind w:right="211" w:firstLine="0"/>
        <w:rPr>
          <w:sz w:val="21"/>
        </w:rPr>
      </w:pPr>
      <w:r>
        <w:rPr>
          <w:spacing w:val="-4"/>
          <w:sz w:val="21"/>
        </w:rPr>
        <w:t>完成单位云南追溯科技有限公司，</w:t>
      </w:r>
      <w:r>
        <w:rPr>
          <w:rFonts w:ascii="Times New Roman" w:eastAsia="Times New Roman" w:hAnsi="Times New Roman"/>
          <w:spacing w:val="-5"/>
          <w:sz w:val="21"/>
        </w:rPr>
        <w:t>2016</w:t>
      </w:r>
      <w:r>
        <w:rPr>
          <w:rFonts w:ascii="Times New Roman" w:eastAsia="Times New Roman" w:hAnsi="Times New Roman"/>
          <w:spacing w:val="38"/>
          <w:sz w:val="21"/>
        </w:rPr>
        <w:t xml:space="preserve"> </w:t>
      </w:r>
      <w:r>
        <w:rPr>
          <w:spacing w:val="-3"/>
          <w:sz w:val="21"/>
        </w:rPr>
        <w:t>年在第二届云南省创新创业大赛暨第五届中国创新创业大赛云南地区赛中荣获企业</w:t>
      </w:r>
      <w:proofErr w:type="gramStart"/>
      <w:r>
        <w:rPr>
          <w:spacing w:val="-3"/>
          <w:sz w:val="21"/>
        </w:rPr>
        <w:t>初创组</w:t>
      </w:r>
      <w:proofErr w:type="gramEnd"/>
      <w:r>
        <w:rPr>
          <w:spacing w:val="-3"/>
          <w:sz w:val="21"/>
        </w:rPr>
        <w:t>二等奖，奖项名称为</w:t>
      </w:r>
      <w:r>
        <w:rPr>
          <w:rFonts w:ascii="Times New Roman" w:eastAsia="Times New Roman" w:hAnsi="Times New Roman"/>
          <w:sz w:val="21"/>
        </w:rPr>
        <w:t>“</w:t>
      </w:r>
      <w:r>
        <w:rPr>
          <w:spacing w:val="-3"/>
          <w:sz w:val="21"/>
        </w:rPr>
        <w:t>云茶质量安全追溯平台</w:t>
      </w:r>
      <w:r>
        <w:rPr>
          <w:rFonts w:ascii="Times New Roman" w:eastAsia="Times New Roman" w:hAnsi="Times New Roman"/>
          <w:spacing w:val="-3"/>
          <w:sz w:val="21"/>
        </w:rPr>
        <w:t xml:space="preserve">” </w:t>
      </w:r>
      <w:r>
        <w:rPr>
          <w:sz w:val="21"/>
        </w:rPr>
        <w:t>。</w:t>
      </w:r>
      <w:r>
        <w:rPr>
          <w:spacing w:val="4"/>
          <w:sz w:val="21"/>
        </w:rPr>
        <w:t xml:space="preserve"> </w:t>
      </w:r>
    </w:p>
    <w:p w14:paraId="46B81830" w14:textId="77777777" w:rsidR="00F1517A" w:rsidRDefault="007976E8">
      <w:pPr>
        <w:pStyle w:val="a4"/>
        <w:tabs>
          <w:tab w:val="left" w:pos="439"/>
        </w:tabs>
        <w:spacing w:line="417" w:lineRule="auto"/>
        <w:ind w:left="120" w:right="211"/>
        <w:rPr>
          <w:sz w:val="21"/>
        </w:rPr>
      </w:pPr>
      <w:r>
        <w:rPr>
          <w:rFonts w:ascii="Times New Roman" w:eastAsia="Times New Roman" w:hAnsi="Times New Roman"/>
          <w:sz w:val="21"/>
        </w:rPr>
        <w:t>6</w:t>
      </w:r>
      <w:r>
        <w:rPr>
          <w:sz w:val="21"/>
        </w:rPr>
        <w:t>）</w:t>
      </w:r>
      <w:r>
        <w:rPr>
          <w:spacing w:val="-3"/>
          <w:sz w:val="21"/>
        </w:rPr>
        <w:t>完成单位云南追溯科技有限公司，</w:t>
      </w:r>
      <w:r>
        <w:rPr>
          <w:rFonts w:ascii="Times New Roman" w:eastAsia="Times New Roman" w:hAnsi="Times New Roman"/>
          <w:sz w:val="21"/>
        </w:rPr>
        <w:t>2017</w:t>
      </w:r>
      <w:r>
        <w:rPr>
          <w:rFonts w:ascii="Times New Roman" w:eastAsia="Times New Roman" w:hAnsi="Times New Roman"/>
          <w:spacing w:val="2"/>
          <w:sz w:val="21"/>
        </w:rPr>
        <w:t xml:space="preserve"> </w:t>
      </w:r>
      <w:r>
        <w:rPr>
          <w:spacing w:val="-19"/>
          <w:sz w:val="21"/>
        </w:rPr>
        <w:t xml:space="preserve">年获 </w:t>
      </w:r>
      <w:r>
        <w:rPr>
          <w:rFonts w:ascii="Times New Roman" w:eastAsia="Times New Roman" w:hAnsi="Times New Roman"/>
          <w:sz w:val="21"/>
        </w:rPr>
        <w:t>2017</w:t>
      </w:r>
      <w:r>
        <w:rPr>
          <w:rFonts w:ascii="Times New Roman" w:eastAsia="Times New Roman" w:hAnsi="Times New Roman"/>
          <w:spacing w:val="2"/>
          <w:sz w:val="21"/>
        </w:rPr>
        <w:t xml:space="preserve"> </w:t>
      </w:r>
      <w:r>
        <w:rPr>
          <w:spacing w:val="-3"/>
          <w:sz w:val="21"/>
        </w:rPr>
        <w:t>云南省互联网企业新锐奖。</w:t>
      </w:r>
    </w:p>
    <w:p w14:paraId="1F84C800" w14:textId="77777777" w:rsidR="00F1517A" w:rsidRDefault="00F1517A">
      <w:pPr>
        <w:pStyle w:val="a3"/>
        <w:spacing w:line="417" w:lineRule="auto"/>
        <w:ind w:left="0" w:right="214"/>
        <w:rPr>
          <w:rFonts w:ascii="Times New Roman" w:eastAsia="Times New Roman"/>
        </w:rPr>
      </w:pPr>
    </w:p>
    <w:sectPr w:rsidR="00F1517A" w:rsidSect="00F1517A">
      <w:pgSz w:w="11910" w:h="16840"/>
      <w:pgMar w:top="1460" w:right="1580" w:bottom="1420" w:left="1680" w:header="0" w:footer="1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58D8" w14:textId="77777777" w:rsidR="007976E8" w:rsidRDefault="007976E8" w:rsidP="00F1517A">
      <w:r>
        <w:separator/>
      </w:r>
    </w:p>
  </w:endnote>
  <w:endnote w:type="continuationSeparator" w:id="0">
    <w:p w14:paraId="6372A962" w14:textId="77777777" w:rsidR="007976E8" w:rsidRDefault="007976E8" w:rsidP="00F15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B082A" w14:textId="77777777" w:rsidR="00F1517A" w:rsidRDefault="002136BE">
    <w:pPr>
      <w:pStyle w:val="a3"/>
      <w:spacing w:line="14" w:lineRule="auto"/>
      <w:ind w:left="0"/>
      <w:rPr>
        <w:sz w:val="20"/>
      </w:rPr>
    </w:pPr>
    <w:r>
      <w:pict w14:anchorId="44A158E3">
        <v:shapetype id="_x0000_t202" coordsize="21600,21600" o:spt="202" path="m,l,21600r21600,l21600,xe">
          <v:stroke joinstyle="miter"/>
          <v:path gradientshapeok="t" o:connecttype="rect"/>
        </v:shapetype>
        <v:shape id="文本框 1" o:spid="_x0000_s1026" type="#_x0000_t202" style="position:absolute;margin-left:293.25pt;margin-top:769.75pt;width:8.95pt;height:12.9pt;z-index:-251799552;mso-position-horizontal-relative:page;mso-position-vertical-relative:page" o:gfxdata="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MiPYNsAAAANAQAADwAAAAAA&#10;AAABACAAAAAiAAAAZHJzL2Rvd25yZXYueG1sUEsBAhQAFAAAAAgAh07iQMcXfy6eAQAAIwMAAA4A&#10;AAAAAAAAAQAgAAAAKgEAAGRycy9lMm9Eb2MueG1sUEsFBgAAAAAGAAYAWQEAADoFAAAAAA==&#10;" filled="f" stroked="f">
          <v:textbox inset="0,0,0,0">
            <w:txbxContent>
              <w:p w14:paraId="169438B6" w14:textId="77777777" w:rsidR="00F1517A" w:rsidRDefault="00F1517A">
                <w:pPr>
                  <w:spacing w:before="20"/>
                  <w:ind w:left="40"/>
                  <w:rPr>
                    <w:rFonts w:ascii="Tahoma"/>
                    <w:sz w:val="18"/>
                  </w:rPr>
                </w:pPr>
                <w:r>
                  <w:fldChar w:fldCharType="begin"/>
                </w:r>
                <w:r w:rsidR="007976E8">
                  <w:rPr>
                    <w:rFonts w:ascii="Tahoma"/>
                    <w:sz w:val="18"/>
                  </w:rPr>
                  <w:instrText xml:space="preserve"> PAGE </w:instrText>
                </w:r>
                <w:r>
                  <w:fldChar w:fldCharType="separate"/>
                </w:r>
                <w:r w:rsidR="00AF5B27">
                  <w:rPr>
                    <w:rFonts w:ascii="Tahoma"/>
                    <w:noProof/>
                    <w:sz w:val="18"/>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5F4CE" w14:textId="77777777" w:rsidR="00F1517A" w:rsidRDefault="002136BE">
    <w:pPr>
      <w:pStyle w:val="a3"/>
      <w:spacing w:line="14" w:lineRule="auto"/>
      <w:ind w:left="0"/>
      <w:rPr>
        <w:sz w:val="18"/>
      </w:rPr>
    </w:pPr>
    <w:r>
      <w:pict w14:anchorId="7CDBC7FD">
        <v:shapetype id="_x0000_t202" coordsize="21600,21600" o:spt="202" path="m,l,21600r21600,l21600,xe">
          <v:stroke joinstyle="miter"/>
          <v:path gradientshapeok="t" o:connecttype="rect"/>
        </v:shapetype>
        <v:shape id="_x0000_s1027" type="#_x0000_t202" style="position:absolute;margin-left:293.25pt;margin-top:769.75pt;width:8.95pt;height:12.9pt;z-index:-251797504;mso-position-horizontal-relative:page;mso-position-vertical-relative:page" o:gfxdata="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kMiPYNsAAAANAQAADwAAAAAA&#10;AAABACAAAAAiAAAAZHJzL2Rvd25yZXYueG1sUEsBAhQAFAAAAAgAh07iQAC9qHqeAQAAIwMAAA4A&#10;AAAAAAAAAQAgAAAAKgEAAGRycy9lMm9Eb2MueG1sUEsFBgAAAAAGAAYAWQEAADoFAAAAAA==&#10;" filled="f" stroked="f">
          <v:textbox inset="0,0,0,0">
            <w:txbxContent>
              <w:p w14:paraId="5A426444" w14:textId="77777777" w:rsidR="00F1517A" w:rsidRDefault="00F1517A">
                <w:pPr>
                  <w:spacing w:before="20"/>
                  <w:ind w:left="40"/>
                  <w:rPr>
                    <w:rFonts w:ascii="Tahoma"/>
                    <w:sz w:val="18"/>
                  </w:rPr>
                </w:pPr>
                <w:r>
                  <w:fldChar w:fldCharType="begin"/>
                </w:r>
                <w:r w:rsidR="007976E8">
                  <w:rPr>
                    <w:rFonts w:ascii="Tahoma"/>
                    <w:sz w:val="18"/>
                  </w:rPr>
                  <w:instrText xml:space="preserve"> PAGE </w:instrText>
                </w:r>
                <w:r>
                  <w:fldChar w:fldCharType="separate"/>
                </w:r>
                <w:r w:rsidR="00AF5B27">
                  <w:rPr>
                    <w:rFonts w:ascii="Tahoma"/>
                    <w:noProof/>
                    <w:sz w:val="18"/>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96451" w14:textId="77777777" w:rsidR="007976E8" w:rsidRDefault="007976E8" w:rsidP="00F1517A">
      <w:r>
        <w:separator/>
      </w:r>
    </w:p>
  </w:footnote>
  <w:footnote w:type="continuationSeparator" w:id="0">
    <w:p w14:paraId="43A140C3" w14:textId="77777777" w:rsidR="007976E8" w:rsidRDefault="007976E8" w:rsidP="00F15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F6A0C76"/>
    <w:multiLevelType w:val="singleLevel"/>
    <w:tmpl w:val="AF6A0C76"/>
    <w:lvl w:ilvl="0">
      <w:start w:val="1"/>
      <w:numFmt w:val="decimal"/>
      <w:suff w:val="nothing"/>
      <w:lvlText w:val="%1）"/>
      <w:lvlJc w:val="left"/>
    </w:lvl>
  </w:abstractNum>
  <w:abstractNum w:abstractNumId="1" w15:restartNumberingAfterBreak="0">
    <w:nsid w:val="B5E306ED"/>
    <w:multiLevelType w:val="multilevel"/>
    <w:tmpl w:val="B5E306ED"/>
    <w:lvl w:ilvl="0">
      <w:start w:val="1"/>
      <w:numFmt w:val="decimal"/>
      <w:lvlText w:val="%1）"/>
      <w:lvlJc w:val="left"/>
      <w:pPr>
        <w:ind w:left="120" w:hanging="318"/>
        <w:jc w:val="left"/>
      </w:pPr>
      <w:rPr>
        <w:rFonts w:ascii="Times New Roman" w:eastAsia="Times New Roman" w:hAnsi="Times New Roman" w:cs="Times New Roman" w:hint="default"/>
        <w:spacing w:val="-15"/>
        <w:w w:val="100"/>
        <w:sz w:val="19"/>
        <w:szCs w:val="19"/>
        <w:lang w:val="zh-CN" w:eastAsia="zh-CN" w:bidi="zh-CN"/>
      </w:rPr>
    </w:lvl>
    <w:lvl w:ilvl="1">
      <w:numFmt w:val="bullet"/>
      <w:lvlText w:val="•"/>
      <w:lvlJc w:val="left"/>
      <w:pPr>
        <w:ind w:left="972" w:hanging="318"/>
      </w:pPr>
      <w:rPr>
        <w:rFonts w:hint="default"/>
        <w:lang w:val="zh-CN" w:eastAsia="zh-CN" w:bidi="zh-CN"/>
      </w:rPr>
    </w:lvl>
    <w:lvl w:ilvl="2">
      <w:numFmt w:val="bullet"/>
      <w:lvlText w:val="•"/>
      <w:lvlJc w:val="left"/>
      <w:pPr>
        <w:ind w:left="1825" w:hanging="318"/>
      </w:pPr>
      <w:rPr>
        <w:rFonts w:hint="default"/>
        <w:lang w:val="zh-CN" w:eastAsia="zh-CN" w:bidi="zh-CN"/>
      </w:rPr>
    </w:lvl>
    <w:lvl w:ilvl="3">
      <w:numFmt w:val="bullet"/>
      <w:lvlText w:val="•"/>
      <w:lvlJc w:val="left"/>
      <w:pPr>
        <w:ind w:left="2677" w:hanging="318"/>
      </w:pPr>
      <w:rPr>
        <w:rFonts w:hint="default"/>
        <w:lang w:val="zh-CN" w:eastAsia="zh-CN" w:bidi="zh-CN"/>
      </w:rPr>
    </w:lvl>
    <w:lvl w:ilvl="4">
      <w:numFmt w:val="bullet"/>
      <w:lvlText w:val="•"/>
      <w:lvlJc w:val="left"/>
      <w:pPr>
        <w:ind w:left="3530" w:hanging="318"/>
      </w:pPr>
      <w:rPr>
        <w:rFonts w:hint="default"/>
        <w:lang w:val="zh-CN" w:eastAsia="zh-CN" w:bidi="zh-CN"/>
      </w:rPr>
    </w:lvl>
    <w:lvl w:ilvl="5">
      <w:numFmt w:val="bullet"/>
      <w:lvlText w:val="•"/>
      <w:lvlJc w:val="left"/>
      <w:pPr>
        <w:ind w:left="4383" w:hanging="318"/>
      </w:pPr>
      <w:rPr>
        <w:rFonts w:hint="default"/>
        <w:lang w:val="zh-CN" w:eastAsia="zh-CN" w:bidi="zh-CN"/>
      </w:rPr>
    </w:lvl>
    <w:lvl w:ilvl="6">
      <w:numFmt w:val="bullet"/>
      <w:lvlText w:val="•"/>
      <w:lvlJc w:val="left"/>
      <w:pPr>
        <w:ind w:left="5235" w:hanging="318"/>
      </w:pPr>
      <w:rPr>
        <w:rFonts w:hint="default"/>
        <w:lang w:val="zh-CN" w:eastAsia="zh-CN" w:bidi="zh-CN"/>
      </w:rPr>
    </w:lvl>
    <w:lvl w:ilvl="7">
      <w:numFmt w:val="bullet"/>
      <w:lvlText w:val="•"/>
      <w:lvlJc w:val="left"/>
      <w:pPr>
        <w:ind w:left="6088" w:hanging="318"/>
      </w:pPr>
      <w:rPr>
        <w:rFonts w:hint="default"/>
        <w:lang w:val="zh-CN" w:eastAsia="zh-CN" w:bidi="zh-CN"/>
      </w:rPr>
    </w:lvl>
    <w:lvl w:ilvl="8">
      <w:numFmt w:val="bullet"/>
      <w:lvlText w:val="•"/>
      <w:lvlJc w:val="left"/>
      <w:pPr>
        <w:ind w:left="6941" w:hanging="318"/>
      </w:pPr>
      <w:rPr>
        <w:rFonts w:hint="default"/>
        <w:lang w:val="zh-CN" w:eastAsia="zh-CN" w:bidi="zh-CN"/>
      </w:rPr>
    </w:lvl>
  </w:abstractNum>
  <w:abstractNum w:abstractNumId="2" w15:restartNumberingAfterBreak="0">
    <w:nsid w:val="BF205925"/>
    <w:multiLevelType w:val="multilevel"/>
    <w:tmpl w:val="BF205925"/>
    <w:lvl w:ilvl="0">
      <w:start w:val="1"/>
      <w:numFmt w:val="decimal"/>
      <w:lvlText w:val="%1）"/>
      <w:lvlJc w:val="left"/>
      <w:pPr>
        <w:ind w:left="456" w:hanging="336"/>
        <w:jc w:val="left"/>
      </w:pPr>
      <w:rPr>
        <w:rFonts w:ascii="Times New Roman" w:eastAsia="Times New Roman" w:hAnsi="Times New Roman" w:cs="Times New Roman" w:hint="default"/>
        <w:spacing w:val="9"/>
        <w:w w:val="100"/>
        <w:sz w:val="19"/>
        <w:szCs w:val="19"/>
        <w:lang w:val="zh-CN" w:eastAsia="zh-CN" w:bidi="zh-CN"/>
      </w:rPr>
    </w:lvl>
    <w:lvl w:ilvl="1">
      <w:numFmt w:val="bullet"/>
      <w:lvlText w:val="•"/>
      <w:lvlJc w:val="left"/>
      <w:pPr>
        <w:ind w:left="1278" w:hanging="336"/>
      </w:pPr>
      <w:rPr>
        <w:rFonts w:hint="default"/>
        <w:lang w:val="zh-CN" w:eastAsia="zh-CN" w:bidi="zh-CN"/>
      </w:rPr>
    </w:lvl>
    <w:lvl w:ilvl="2">
      <w:numFmt w:val="bullet"/>
      <w:lvlText w:val="•"/>
      <w:lvlJc w:val="left"/>
      <w:pPr>
        <w:ind w:left="2097" w:hanging="336"/>
      </w:pPr>
      <w:rPr>
        <w:rFonts w:hint="default"/>
        <w:lang w:val="zh-CN" w:eastAsia="zh-CN" w:bidi="zh-CN"/>
      </w:rPr>
    </w:lvl>
    <w:lvl w:ilvl="3">
      <w:numFmt w:val="bullet"/>
      <w:lvlText w:val="•"/>
      <w:lvlJc w:val="left"/>
      <w:pPr>
        <w:ind w:left="2915" w:hanging="336"/>
      </w:pPr>
      <w:rPr>
        <w:rFonts w:hint="default"/>
        <w:lang w:val="zh-CN" w:eastAsia="zh-CN" w:bidi="zh-CN"/>
      </w:rPr>
    </w:lvl>
    <w:lvl w:ilvl="4">
      <w:numFmt w:val="bullet"/>
      <w:lvlText w:val="•"/>
      <w:lvlJc w:val="left"/>
      <w:pPr>
        <w:ind w:left="3734" w:hanging="336"/>
      </w:pPr>
      <w:rPr>
        <w:rFonts w:hint="default"/>
        <w:lang w:val="zh-CN" w:eastAsia="zh-CN" w:bidi="zh-CN"/>
      </w:rPr>
    </w:lvl>
    <w:lvl w:ilvl="5">
      <w:numFmt w:val="bullet"/>
      <w:lvlText w:val="•"/>
      <w:lvlJc w:val="left"/>
      <w:pPr>
        <w:ind w:left="4553" w:hanging="336"/>
      </w:pPr>
      <w:rPr>
        <w:rFonts w:hint="default"/>
        <w:lang w:val="zh-CN" w:eastAsia="zh-CN" w:bidi="zh-CN"/>
      </w:rPr>
    </w:lvl>
    <w:lvl w:ilvl="6">
      <w:numFmt w:val="bullet"/>
      <w:lvlText w:val="•"/>
      <w:lvlJc w:val="left"/>
      <w:pPr>
        <w:ind w:left="5371" w:hanging="336"/>
      </w:pPr>
      <w:rPr>
        <w:rFonts w:hint="default"/>
        <w:lang w:val="zh-CN" w:eastAsia="zh-CN" w:bidi="zh-CN"/>
      </w:rPr>
    </w:lvl>
    <w:lvl w:ilvl="7">
      <w:numFmt w:val="bullet"/>
      <w:lvlText w:val="•"/>
      <w:lvlJc w:val="left"/>
      <w:pPr>
        <w:ind w:left="6190" w:hanging="336"/>
      </w:pPr>
      <w:rPr>
        <w:rFonts w:hint="default"/>
        <w:lang w:val="zh-CN" w:eastAsia="zh-CN" w:bidi="zh-CN"/>
      </w:rPr>
    </w:lvl>
    <w:lvl w:ilvl="8">
      <w:numFmt w:val="bullet"/>
      <w:lvlText w:val="•"/>
      <w:lvlJc w:val="left"/>
      <w:pPr>
        <w:ind w:left="7009" w:hanging="336"/>
      </w:pPr>
      <w:rPr>
        <w:rFonts w:hint="default"/>
        <w:lang w:val="zh-CN" w:eastAsia="zh-CN" w:bidi="zh-CN"/>
      </w:rPr>
    </w:lvl>
  </w:abstractNum>
  <w:abstractNum w:abstractNumId="3" w15:restartNumberingAfterBreak="0">
    <w:nsid w:val="0053208E"/>
    <w:multiLevelType w:val="multilevel"/>
    <w:tmpl w:val="0053208E"/>
    <w:lvl w:ilvl="0">
      <w:start w:val="1"/>
      <w:numFmt w:val="decimal"/>
      <w:lvlText w:val="（%1）"/>
      <w:lvlJc w:val="left"/>
      <w:pPr>
        <w:ind w:left="649" w:hanging="529"/>
        <w:jc w:val="left"/>
      </w:pPr>
      <w:rPr>
        <w:rFonts w:ascii="宋体" w:eastAsia="宋体" w:hAnsi="宋体" w:cs="宋体" w:hint="default"/>
        <w:b/>
        <w:bCs/>
        <w:spacing w:val="-3"/>
        <w:w w:val="100"/>
        <w:sz w:val="19"/>
        <w:szCs w:val="19"/>
        <w:lang w:val="zh-CN" w:eastAsia="zh-CN" w:bidi="zh-CN"/>
      </w:rPr>
    </w:lvl>
    <w:lvl w:ilvl="1">
      <w:numFmt w:val="bullet"/>
      <w:lvlText w:val="•"/>
      <w:lvlJc w:val="left"/>
      <w:pPr>
        <w:ind w:left="1440" w:hanging="529"/>
      </w:pPr>
      <w:rPr>
        <w:rFonts w:hint="default"/>
        <w:lang w:val="zh-CN" w:eastAsia="zh-CN" w:bidi="zh-CN"/>
      </w:rPr>
    </w:lvl>
    <w:lvl w:ilvl="2">
      <w:numFmt w:val="bullet"/>
      <w:lvlText w:val="•"/>
      <w:lvlJc w:val="left"/>
      <w:pPr>
        <w:ind w:left="2241" w:hanging="529"/>
      </w:pPr>
      <w:rPr>
        <w:rFonts w:hint="default"/>
        <w:lang w:val="zh-CN" w:eastAsia="zh-CN" w:bidi="zh-CN"/>
      </w:rPr>
    </w:lvl>
    <w:lvl w:ilvl="3">
      <w:numFmt w:val="bullet"/>
      <w:lvlText w:val="•"/>
      <w:lvlJc w:val="left"/>
      <w:pPr>
        <w:ind w:left="3041" w:hanging="529"/>
      </w:pPr>
      <w:rPr>
        <w:rFonts w:hint="default"/>
        <w:lang w:val="zh-CN" w:eastAsia="zh-CN" w:bidi="zh-CN"/>
      </w:rPr>
    </w:lvl>
    <w:lvl w:ilvl="4">
      <w:numFmt w:val="bullet"/>
      <w:lvlText w:val="•"/>
      <w:lvlJc w:val="left"/>
      <w:pPr>
        <w:ind w:left="3842" w:hanging="529"/>
      </w:pPr>
      <w:rPr>
        <w:rFonts w:hint="default"/>
        <w:lang w:val="zh-CN" w:eastAsia="zh-CN" w:bidi="zh-CN"/>
      </w:rPr>
    </w:lvl>
    <w:lvl w:ilvl="5">
      <w:numFmt w:val="bullet"/>
      <w:lvlText w:val="•"/>
      <w:lvlJc w:val="left"/>
      <w:pPr>
        <w:ind w:left="4643" w:hanging="529"/>
      </w:pPr>
      <w:rPr>
        <w:rFonts w:hint="default"/>
        <w:lang w:val="zh-CN" w:eastAsia="zh-CN" w:bidi="zh-CN"/>
      </w:rPr>
    </w:lvl>
    <w:lvl w:ilvl="6">
      <w:numFmt w:val="bullet"/>
      <w:lvlText w:val="•"/>
      <w:lvlJc w:val="left"/>
      <w:pPr>
        <w:ind w:left="5443" w:hanging="529"/>
      </w:pPr>
      <w:rPr>
        <w:rFonts w:hint="default"/>
        <w:lang w:val="zh-CN" w:eastAsia="zh-CN" w:bidi="zh-CN"/>
      </w:rPr>
    </w:lvl>
    <w:lvl w:ilvl="7">
      <w:numFmt w:val="bullet"/>
      <w:lvlText w:val="•"/>
      <w:lvlJc w:val="left"/>
      <w:pPr>
        <w:ind w:left="6244" w:hanging="529"/>
      </w:pPr>
      <w:rPr>
        <w:rFonts w:hint="default"/>
        <w:lang w:val="zh-CN" w:eastAsia="zh-CN" w:bidi="zh-CN"/>
      </w:rPr>
    </w:lvl>
    <w:lvl w:ilvl="8">
      <w:numFmt w:val="bullet"/>
      <w:lvlText w:val="•"/>
      <w:lvlJc w:val="left"/>
      <w:pPr>
        <w:ind w:left="7045" w:hanging="529"/>
      </w:pPr>
      <w:rPr>
        <w:rFonts w:hint="default"/>
        <w:lang w:val="zh-CN" w:eastAsia="zh-CN" w:bidi="zh-CN"/>
      </w:rPr>
    </w:lvl>
  </w:abstractNum>
  <w:abstractNum w:abstractNumId="4" w15:restartNumberingAfterBreak="0">
    <w:nsid w:val="59ADCABA"/>
    <w:multiLevelType w:val="multilevel"/>
    <w:tmpl w:val="59ADCABA"/>
    <w:lvl w:ilvl="0">
      <w:start w:val="1"/>
      <w:numFmt w:val="decimal"/>
      <w:lvlText w:val="%1）"/>
      <w:lvlJc w:val="left"/>
      <w:pPr>
        <w:ind w:left="438" w:hanging="318"/>
        <w:jc w:val="left"/>
      </w:pPr>
      <w:rPr>
        <w:rFonts w:ascii="Times New Roman" w:eastAsia="Times New Roman" w:hAnsi="Times New Roman" w:cs="Times New Roman" w:hint="default"/>
        <w:w w:val="100"/>
        <w:sz w:val="19"/>
        <w:szCs w:val="19"/>
        <w:lang w:val="zh-CN" w:eastAsia="zh-CN" w:bidi="zh-CN"/>
      </w:rPr>
    </w:lvl>
    <w:lvl w:ilvl="1">
      <w:numFmt w:val="bullet"/>
      <w:lvlText w:val="•"/>
      <w:lvlJc w:val="left"/>
      <w:pPr>
        <w:ind w:left="1260" w:hanging="318"/>
      </w:pPr>
      <w:rPr>
        <w:rFonts w:hint="default"/>
        <w:lang w:val="zh-CN" w:eastAsia="zh-CN" w:bidi="zh-CN"/>
      </w:rPr>
    </w:lvl>
    <w:lvl w:ilvl="2">
      <w:numFmt w:val="bullet"/>
      <w:lvlText w:val="•"/>
      <w:lvlJc w:val="left"/>
      <w:pPr>
        <w:ind w:left="2081" w:hanging="318"/>
      </w:pPr>
      <w:rPr>
        <w:rFonts w:hint="default"/>
        <w:lang w:val="zh-CN" w:eastAsia="zh-CN" w:bidi="zh-CN"/>
      </w:rPr>
    </w:lvl>
    <w:lvl w:ilvl="3">
      <w:numFmt w:val="bullet"/>
      <w:lvlText w:val="•"/>
      <w:lvlJc w:val="left"/>
      <w:pPr>
        <w:ind w:left="2901" w:hanging="318"/>
      </w:pPr>
      <w:rPr>
        <w:rFonts w:hint="default"/>
        <w:lang w:val="zh-CN" w:eastAsia="zh-CN" w:bidi="zh-CN"/>
      </w:rPr>
    </w:lvl>
    <w:lvl w:ilvl="4">
      <w:numFmt w:val="bullet"/>
      <w:lvlText w:val="•"/>
      <w:lvlJc w:val="left"/>
      <w:pPr>
        <w:ind w:left="3722" w:hanging="318"/>
      </w:pPr>
      <w:rPr>
        <w:rFonts w:hint="default"/>
        <w:lang w:val="zh-CN" w:eastAsia="zh-CN" w:bidi="zh-CN"/>
      </w:rPr>
    </w:lvl>
    <w:lvl w:ilvl="5">
      <w:numFmt w:val="bullet"/>
      <w:lvlText w:val="•"/>
      <w:lvlJc w:val="left"/>
      <w:pPr>
        <w:ind w:left="4543" w:hanging="318"/>
      </w:pPr>
      <w:rPr>
        <w:rFonts w:hint="default"/>
        <w:lang w:val="zh-CN" w:eastAsia="zh-CN" w:bidi="zh-CN"/>
      </w:rPr>
    </w:lvl>
    <w:lvl w:ilvl="6">
      <w:numFmt w:val="bullet"/>
      <w:lvlText w:val="•"/>
      <w:lvlJc w:val="left"/>
      <w:pPr>
        <w:ind w:left="5363" w:hanging="318"/>
      </w:pPr>
      <w:rPr>
        <w:rFonts w:hint="default"/>
        <w:lang w:val="zh-CN" w:eastAsia="zh-CN" w:bidi="zh-CN"/>
      </w:rPr>
    </w:lvl>
    <w:lvl w:ilvl="7">
      <w:numFmt w:val="bullet"/>
      <w:lvlText w:val="•"/>
      <w:lvlJc w:val="left"/>
      <w:pPr>
        <w:ind w:left="6184" w:hanging="318"/>
      </w:pPr>
      <w:rPr>
        <w:rFonts w:hint="default"/>
        <w:lang w:val="zh-CN" w:eastAsia="zh-CN" w:bidi="zh-CN"/>
      </w:rPr>
    </w:lvl>
    <w:lvl w:ilvl="8">
      <w:numFmt w:val="bullet"/>
      <w:lvlText w:val="•"/>
      <w:lvlJc w:val="left"/>
      <w:pPr>
        <w:ind w:left="7005" w:hanging="318"/>
      </w:pPr>
      <w:rPr>
        <w:rFonts w:hint="default"/>
        <w:lang w:val="zh-CN" w:eastAsia="zh-CN" w:bidi="zh-CN"/>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F1517A"/>
    <w:rsid w:val="000D6458"/>
    <w:rsid w:val="002136BE"/>
    <w:rsid w:val="007976E8"/>
    <w:rsid w:val="00A36C6E"/>
    <w:rsid w:val="00A55526"/>
    <w:rsid w:val="00AF5B27"/>
    <w:rsid w:val="00E11E15"/>
    <w:rsid w:val="00F1517A"/>
    <w:rsid w:val="04C16351"/>
    <w:rsid w:val="0BCC0EB4"/>
    <w:rsid w:val="14AF4359"/>
    <w:rsid w:val="21D209E3"/>
    <w:rsid w:val="2BEE298D"/>
    <w:rsid w:val="309C2362"/>
    <w:rsid w:val="31127511"/>
    <w:rsid w:val="3DAF2A21"/>
    <w:rsid w:val="477030AA"/>
    <w:rsid w:val="49573168"/>
    <w:rsid w:val="4B7E6A9F"/>
    <w:rsid w:val="4E3C4AEC"/>
    <w:rsid w:val="633C74CD"/>
    <w:rsid w:val="655E2545"/>
    <w:rsid w:val="71026424"/>
    <w:rsid w:val="744C0E58"/>
    <w:rsid w:val="7D973926"/>
    <w:rsid w:val="7EFF08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F1266"/>
  <w15:docId w15:val="{90748F02-B671-4D8D-9F34-5A51EFD9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F1517A"/>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F1517A"/>
    <w:pPr>
      <w:spacing w:before="43"/>
      <w:ind w:left="120"/>
      <w:outlineLvl w:val="0"/>
    </w:pPr>
    <w:rPr>
      <w:b/>
      <w:bCs/>
      <w:sz w:val="24"/>
      <w:szCs w:val="24"/>
    </w:rPr>
  </w:style>
  <w:style w:type="paragraph" w:styleId="2">
    <w:name w:val="heading 2"/>
    <w:basedOn w:val="a"/>
    <w:next w:val="a"/>
    <w:uiPriority w:val="1"/>
    <w:qFormat/>
    <w:rsid w:val="00F1517A"/>
    <w:pPr>
      <w:ind w:left="649" w:hanging="530"/>
      <w:outlineLvl w:val="1"/>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F1517A"/>
    <w:pPr>
      <w:ind w:left="120"/>
    </w:pPr>
    <w:rPr>
      <w:sz w:val="21"/>
      <w:szCs w:val="21"/>
    </w:rPr>
  </w:style>
  <w:style w:type="table" w:customStyle="1" w:styleId="TableNormal">
    <w:name w:val="Table Normal"/>
    <w:uiPriority w:val="2"/>
    <w:semiHidden/>
    <w:unhideWhenUsed/>
    <w:qFormat/>
    <w:rsid w:val="00F1517A"/>
    <w:tblPr>
      <w:tblCellMar>
        <w:top w:w="0" w:type="dxa"/>
        <w:left w:w="0" w:type="dxa"/>
        <w:bottom w:w="0" w:type="dxa"/>
        <w:right w:w="0" w:type="dxa"/>
      </w:tblCellMar>
    </w:tblPr>
  </w:style>
  <w:style w:type="paragraph" w:styleId="a4">
    <w:name w:val="List Paragraph"/>
    <w:basedOn w:val="a"/>
    <w:uiPriority w:val="1"/>
    <w:qFormat/>
    <w:rsid w:val="00F1517A"/>
  </w:style>
  <w:style w:type="paragraph" w:customStyle="1" w:styleId="TableParagraph">
    <w:name w:val="Table Paragraph"/>
    <w:basedOn w:val="a"/>
    <w:uiPriority w:val="1"/>
    <w:qFormat/>
    <w:rsid w:val="00F1517A"/>
  </w:style>
  <w:style w:type="paragraph" w:styleId="a5">
    <w:name w:val="header"/>
    <w:basedOn w:val="a"/>
    <w:link w:val="a6"/>
    <w:rsid w:val="00AF5B2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F5B27"/>
    <w:rPr>
      <w:rFonts w:ascii="宋体" w:hAnsi="宋体" w:cs="宋体"/>
      <w:sz w:val="18"/>
      <w:szCs w:val="18"/>
      <w:lang w:val="zh-CN" w:bidi="zh-CN"/>
    </w:rPr>
  </w:style>
  <w:style w:type="paragraph" w:styleId="a7">
    <w:name w:val="footer"/>
    <w:basedOn w:val="a"/>
    <w:link w:val="a8"/>
    <w:rsid w:val="00AF5B27"/>
    <w:pPr>
      <w:tabs>
        <w:tab w:val="center" w:pos="4153"/>
        <w:tab w:val="right" w:pos="8306"/>
      </w:tabs>
      <w:snapToGrid w:val="0"/>
    </w:pPr>
    <w:rPr>
      <w:sz w:val="18"/>
      <w:szCs w:val="18"/>
    </w:rPr>
  </w:style>
  <w:style w:type="character" w:customStyle="1" w:styleId="a8">
    <w:name w:val="页脚 字符"/>
    <w:basedOn w:val="a0"/>
    <w:link w:val="a7"/>
    <w:rsid w:val="00AF5B27"/>
    <w:rPr>
      <w:rFonts w:ascii="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1139</Words>
  <Characters>6498</Characters>
  <Application>Microsoft Office Word</Application>
  <DocSecurity>0</DocSecurity>
  <Lines>54</Lines>
  <Paragraphs>15</Paragraphs>
  <ScaleCrop>false</ScaleCrop>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Icecream PDF Split&amp;Merge</dc:creator>
  <cp:lastModifiedBy>张 勇</cp:lastModifiedBy>
  <cp:revision>6</cp:revision>
  <dcterms:created xsi:type="dcterms:W3CDTF">2020-04-27T06:59:00Z</dcterms:created>
  <dcterms:modified xsi:type="dcterms:W3CDTF">2020-05-14T05:32:00Z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Icecream PDF Split&amp;Merge</vt:lpwstr>
  </property>
  <property fmtid="{D5CDD505-2E9C-101B-9397-08002B2CF9AE}" pid="4" name="LastSaved">
    <vt:filetime>2020-04-27T00:00:00Z</vt:filetime>
  </property>
  <property fmtid="{D5CDD505-2E9C-101B-9397-08002B2CF9AE}" pid="5" name="KSOProductBuildVer">
    <vt:lpwstr>2052-11.1.0.9584</vt:lpwstr>
  </property>
</Properties>
</file>